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6798848"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860646c2-889a-4569-8575-2a8bf8f7bf01" w:id="1"/>
      <w:r>
        <w:rPr>
          <w:rFonts w:ascii="Times New Roman" w:hAnsi="Times New Roman"/>
          <w:b/>
          <w:i w:val="false"/>
          <w:color w:val="000000"/>
          <w:sz w:val="28"/>
        </w:rPr>
        <w:t>Комитет образования, науки и молодежной политики Волгоградской области</w:t>
      </w:r>
      <w:bookmarkEnd w:id="1"/>
      <w:r>
        <w:rPr>
          <w:rFonts w:ascii="Times New Roman" w:hAnsi="Times New Roman"/>
          <w:b/>
          <w:i w:val="false"/>
          <w:color w:val="000000"/>
          <w:sz w:val="28"/>
        </w:rPr>
        <w:t xml:space="preserve"> </w:t>
      </w:r>
    </w:p>
    <w:p>
      <w:pPr>
        <w:spacing w:before="0" w:after="0" w:line="408"/>
        <w:ind w:left="120"/>
        <w:jc w:val="center"/>
      </w:pPr>
      <w:bookmarkStart w:name="14fc4b3a-950c-4903-a83a-e28a6ceb6a1b" w:id="2"/>
      <w:r>
        <w:rPr>
          <w:rFonts w:ascii="Times New Roman" w:hAnsi="Times New Roman"/>
          <w:b/>
          <w:i w:val="false"/>
          <w:color w:val="000000"/>
          <w:sz w:val="28"/>
        </w:rPr>
        <w:t>Администрация городского округа город Михайловка Волгоградской области</w:t>
      </w:r>
      <w:bookmarkEnd w:id="2"/>
    </w:p>
    <w:p>
      <w:pPr>
        <w:spacing w:before="0" w:after="0" w:line="408"/>
        <w:ind w:left="120"/>
        <w:jc w:val="center"/>
      </w:pPr>
      <w:r>
        <w:rPr>
          <w:rFonts w:ascii="Times New Roman" w:hAnsi="Times New Roman"/>
          <w:b/>
          <w:i w:val="false"/>
          <w:color w:val="000000"/>
          <w:sz w:val="28"/>
        </w:rPr>
        <w:t>МКОУ " Троицкая СШ "</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Руководителем 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Поповой О.Н.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Методистом</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Бирюковой В.В.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Директором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Семейко А.Н.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3548352)</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«Математика»</w:t>
      </w:r>
    </w:p>
    <w:p>
      <w:pPr>
        <w:spacing w:before="0" w:after="0" w:line="408"/>
        <w:ind w:left="120"/>
        <w:jc w:val="center"/>
      </w:pPr>
      <w:r>
        <w:rPr>
          <w:rFonts w:ascii="Times New Roman" w:hAnsi="Times New Roman"/>
          <w:b w:val="false"/>
          <w:i w:val="false"/>
          <w:color w:val="000000"/>
          <w:sz w:val="28"/>
        </w:rPr>
        <w:t>для обучающихся 1</w:t>
      </w:r>
      <w:r>
        <w:rPr>
          <w:rFonts w:ascii="Calibri" w:hAnsi="Calibri"/>
          <w:b w:val="false"/>
          <w:i w:val="false"/>
          <w:color w:val="000000"/>
          <w:sz w:val="28"/>
        </w:rPr>
        <w:t xml:space="preserve">– </w:t>
      </w:r>
      <w:r>
        <w:rPr>
          <w:rFonts w:ascii="Times New Roman" w:hAnsi="Times New Roman"/>
          <w:b w:val="false"/>
          <w:i w:val="false"/>
          <w:color w:val="000000"/>
          <w:sz w:val="28"/>
        </w:rPr>
        <w:t>4 классов</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6efb4b3f-b311-4243-8bdc-9c68fbe3f27d" w:id="3"/>
      <w:r>
        <w:rPr>
          <w:rFonts w:ascii="Times New Roman" w:hAnsi="Times New Roman"/>
          <w:b/>
          <w:i w:val="false"/>
          <w:color w:val="000000"/>
          <w:sz w:val="28"/>
        </w:rPr>
        <w:t>х. Троицкий</w:t>
      </w:r>
      <w:bookmarkEnd w:id="3"/>
      <w:r>
        <w:rPr>
          <w:rFonts w:ascii="Times New Roman" w:hAnsi="Times New Roman"/>
          <w:b/>
          <w:i w:val="false"/>
          <w:color w:val="000000"/>
          <w:sz w:val="28"/>
        </w:rPr>
        <w:t xml:space="preserve"> </w:t>
      </w:r>
      <w:bookmarkStart w:name="f1911595-c9b0-48c8-8fd6-d0b6f2c1f773" w:id="4"/>
      <w:r>
        <w:rPr>
          <w:rFonts w:ascii="Times New Roman" w:hAnsi="Times New Roman"/>
          <w:b/>
          <w:i w:val="false"/>
          <w:color w:val="000000"/>
          <w:sz w:val="28"/>
        </w:rPr>
        <w:t>2023</w:t>
      </w:r>
      <w:bookmarkEnd w:id="4"/>
    </w:p>
    <w:p>
      <w:pPr>
        <w:spacing w:before="0" w:after="0"/>
        <w:ind w:left="120"/>
        <w:jc w:val="left"/>
      </w:pPr>
    </w:p>
    <w:bookmarkStart w:name="block-26798848" w:id="5"/>
    <w:p>
      <w:pPr>
        <w:sectPr>
          <w:pgSz w:w="11906" w:h="16383" w:orient="portrait"/>
        </w:sectPr>
      </w:pPr>
    </w:p>
    <w:bookmarkEnd w:id="5"/>
    <w:bookmarkEnd w:id="0"/>
    <w:bookmarkStart w:name="block-26798850"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направлена на достижение следующих образовательных, развивающих целей, а также целей воспитания:</w:t>
      </w:r>
    </w:p>
    <w:p>
      <w:pPr>
        <w:spacing w:before="0" w:after="0" w:line="264"/>
        <w:ind w:firstLine="600"/>
        <w:jc w:val="both"/>
      </w:pPr>
      <w:r>
        <w:rPr>
          <w:rFonts w:ascii="Times New Roman" w:hAnsi="Times New Roman"/>
          <w:b w:val="false"/>
          <w:i w:val="false"/>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pPr>
        <w:spacing w:before="0" w:after="0" w:line="264"/>
        <w:ind w:firstLine="600"/>
        <w:jc w:val="both"/>
      </w:pPr>
      <w:r>
        <w:rPr>
          <w:rFonts w:ascii="Times New Roman" w:hAnsi="Times New Roman"/>
          <w:b w:val="false"/>
          <w:i w:val="false"/>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«равно</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неравно», «порядок»), смысла арифметических действий, зависимостей (работа, движение, продолжительность события);</w:t>
      </w:r>
    </w:p>
    <w:p>
      <w:pPr>
        <w:spacing w:before="0" w:after="0" w:line="264"/>
        <w:ind w:firstLine="600"/>
        <w:jc w:val="both"/>
      </w:pPr>
      <w:r>
        <w:rPr>
          <w:rFonts w:ascii="Times New Roman" w:hAnsi="Times New Roman"/>
          <w:b w:val="false"/>
          <w:i w:val="false"/>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pPr>
        <w:spacing w:before="0" w:after="0" w:line="264"/>
        <w:ind w:firstLine="600"/>
        <w:jc w:val="both"/>
      </w:pPr>
      <w:r>
        <w:rPr>
          <w:rFonts w:ascii="Times New Roman" w:hAnsi="Times New Roman"/>
          <w:b w:val="false"/>
          <w:i w:val="false"/>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pPr>
        <w:spacing w:before="0" w:after="0" w:line="264"/>
        <w:ind w:firstLine="600"/>
        <w:jc w:val="both"/>
      </w:pPr>
      <w:r>
        <w:rPr>
          <w:rFonts w:ascii="Times New Roman" w:hAnsi="Times New Roman"/>
          <w:b w:val="false"/>
          <w:i w:val="false"/>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pPr>
        <w:spacing w:before="0" w:after="0" w:line="264"/>
        <w:ind w:firstLine="600"/>
        <w:jc w:val="both"/>
      </w:pPr>
      <w:r>
        <w:rPr>
          <w:rFonts w:ascii="Times New Roman" w:hAnsi="Times New Roman"/>
          <w:b w:val="false"/>
          <w:i w:val="false"/>
          <w:color w:val="000000"/>
          <w:sz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pPr>
        <w:spacing w:before="0" w:after="0" w:line="264"/>
        <w:ind w:firstLine="600"/>
        <w:jc w:val="both"/>
      </w:pPr>
      <w:r>
        <w:rPr>
          <w:rFonts w:ascii="Times New Roman" w:hAnsi="Times New Roman"/>
          <w:b w:val="false"/>
          <w:i w:val="false"/>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pPr>
        <w:spacing w:before="0" w:after="0" w:line="264"/>
        <w:ind w:firstLine="600"/>
        <w:jc w:val="both"/>
      </w:pPr>
      <w:r>
        <w:rPr>
          <w:rFonts w:ascii="Times New Roman" w:hAnsi="Times New Roman"/>
          <w:b w:val="false"/>
          <w:i w:val="false"/>
          <w:color w:val="000000"/>
          <w:sz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pPr>
        <w:spacing w:before="0" w:after="0" w:line="264"/>
        <w:ind w:firstLine="600"/>
        <w:jc w:val="both"/>
      </w:pPr>
      <w:r>
        <w:rPr>
          <w:rFonts w:ascii="Times New Roman" w:hAnsi="Times New Roman"/>
          <w:b w:val="false"/>
          <w:i w:val="false"/>
          <w:color w:val="000000"/>
          <w:sz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pPr>
        <w:spacing w:before="0" w:after="0" w:line="264"/>
        <w:ind w:firstLine="600"/>
        <w:jc w:val="both"/>
      </w:pPr>
      <w:bookmarkStart w:name="bc284a2b-8dc7-47b2-bec2-e0e566c832dd" w:id="7"/>
      <w:r>
        <w:rPr>
          <w:rFonts w:ascii="Times New Roman" w:hAnsi="Times New Roman"/>
          <w:b w:val="false"/>
          <w:i w:val="false"/>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p>
    <w:bookmarkStart w:name="block-26798850" w:id="8"/>
    <w:p>
      <w:pPr>
        <w:sectPr>
          <w:pgSz w:w="11906" w:h="16383" w:orient="portrait"/>
        </w:sectPr>
      </w:pPr>
    </w:p>
    <w:bookmarkEnd w:id="8"/>
    <w:bookmarkEnd w:id="6"/>
    <w:bookmarkStart w:name="block-26798843"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pPr>
        <w:spacing w:before="0" w:after="0" w:line="264"/>
        <w:ind w:firstLine="600"/>
        <w:jc w:val="both"/>
      </w:pPr>
      <w:r>
        <w:rPr>
          <w:rFonts w:ascii="Times New Roman" w:hAnsi="Times New Roman"/>
          <w:b w:val="false"/>
          <w:i w:val="false"/>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pPr>
        <w:spacing w:before="0" w:after="0" w:line="264"/>
        <w:ind w:firstLine="600"/>
        <w:jc w:val="both"/>
      </w:pPr>
      <w:r>
        <w:rPr>
          <w:rFonts w:ascii="Times New Roman" w:hAnsi="Times New Roman"/>
          <w:b w:val="false"/>
          <w:i w:val="false"/>
          <w:color w:val="000000"/>
          <w:sz w:val="28"/>
        </w:rPr>
        <w:t xml:space="preserve">Длина и её измерение. Единицы длины и установление соотношения между ними: сантиметр, дециметр.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Расположение предметов и объектов на плоскости, в пространстве, установление пространственных отношений: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«сверху</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снизу», «между». </w:t>
      </w:r>
    </w:p>
    <w:p>
      <w:pPr>
        <w:spacing w:before="0" w:after="0" w:line="264"/>
        <w:ind w:firstLine="600"/>
        <w:jc w:val="both"/>
      </w:pPr>
      <w:r>
        <w:rPr>
          <w:rFonts w:ascii="Times New Roman" w:hAnsi="Times New Roman"/>
          <w:b w:val="false"/>
          <w:i w:val="false"/>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pPr>
        <w:spacing w:before="0" w:after="0" w:line="264"/>
        <w:ind w:firstLine="600"/>
        <w:jc w:val="both"/>
      </w:pPr>
      <w:r>
        <w:rPr>
          <w:rFonts w:ascii="Times New Roman" w:hAnsi="Times New Roman"/>
          <w:b w:val="false"/>
          <w:i w:val="false"/>
          <w:color w:val="000000"/>
          <w:sz w:val="28"/>
        </w:rPr>
        <w:t xml:space="preserve">Закономерность в ряду заданных объектов: её обнаружение, продолжение ряда. </w:t>
      </w:r>
    </w:p>
    <w:p>
      <w:pPr>
        <w:spacing w:before="0" w:after="0" w:line="264"/>
        <w:ind w:firstLine="600"/>
        <w:jc w:val="both"/>
      </w:pPr>
      <w:r>
        <w:rPr>
          <w:rFonts w:ascii="Times New Roman" w:hAnsi="Times New Roman"/>
          <w:b w:val="false"/>
          <w:i w:val="false"/>
          <w:color w:val="000000"/>
          <w:sz w:val="28"/>
        </w:rPr>
        <w:t>Верные (истинные) и неверные (ложные) предложения, составленные относительно заданного набора математических объектов.</w:t>
      </w:r>
    </w:p>
    <w:p>
      <w:pPr>
        <w:spacing w:before="0" w:after="0" w:line="264"/>
        <w:ind w:firstLine="600"/>
        <w:jc w:val="both"/>
      </w:pPr>
      <w:r>
        <w:rPr>
          <w:rFonts w:ascii="Times New Roman" w:hAnsi="Times New Roman"/>
          <w:b w:val="false"/>
          <w:i w:val="false"/>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pPr>
        <w:spacing w:before="0" w:after="0" w:line="264"/>
        <w:ind w:firstLine="600"/>
        <w:jc w:val="both"/>
      </w:pPr>
      <w:r>
        <w:rPr>
          <w:rFonts w:ascii="Times New Roman" w:hAnsi="Times New Roman"/>
          <w:b w:val="false"/>
          <w:i w:val="false"/>
          <w:color w:val="000000"/>
          <w:sz w:val="28"/>
        </w:rPr>
        <w:t xml:space="preserve">Двух-трёх шаговые инструкции, связанные с вычислением, измерением длины, изображением геометрической фигуры. </w:t>
      </w:r>
    </w:p>
    <w:p>
      <w:pPr>
        <w:spacing w:before="0" w:after="0" w:line="264"/>
        <w:ind w:firstLine="600"/>
        <w:jc w:val="both"/>
      </w:pPr>
      <w:r>
        <w:rPr>
          <w:rFonts w:ascii="Times New Roman" w:hAnsi="Times New Roman"/>
          <w:b w:val="false"/>
          <w:i w:val="false"/>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объекты (числа, величины) в окружающем мире;</w:t>
      </w:r>
    </w:p>
    <w:p>
      <w:pPr>
        <w:spacing w:before="0" w:after="0" w:line="264"/>
        <w:ind w:firstLine="600"/>
        <w:jc w:val="both"/>
      </w:pPr>
      <w:r>
        <w:rPr>
          <w:rFonts w:ascii="Times New Roman" w:hAnsi="Times New Roman"/>
          <w:b w:val="false"/>
          <w:i w:val="false"/>
          <w:color w:val="000000"/>
          <w:sz w:val="28"/>
        </w:rPr>
        <w:t>обнаруживать общее и различное в записи арифметических действий;</w:t>
      </w:r>
    </w:p>
    <w:p>
      <w:pPr>
        <w:spacing w:before="0" w:after="0" w:line="264"/>
        <w:ind w:firstLine="600"/>
        <w:jc w:val="both"/>
      </w:pPr>
      <w:r>
        <w:rPr>
          <w:rFonts w:ascii="Times New Roman" w:hAnsi="Times New Roman"/>
          <w:b w:val="false"/>
          <w:i w:val="false"/>
          <w:color w:val="000000"/>
          <w:sz w:val="28"/>
        </w:rPr>
        <w:t>наблюдать действие измерительных приборов;</w:t>
      </w:r>
    </w:p>
    <w:p>
      <w:pPr>
        <w:spacing w:before="0" w:after="0" w:line="264"/>
        <w:ind w:firstLine="600"/>
        <w:jc w:val="both"/>
      </w:pPr>
      <w:r>
        <w:rPr>
          <w:rFonts w:ascii="Times New Roman" w:hAnsi="Times New Roman"/>
          <w:b w:val="false"/>
          <w:i w:val="false"/>
          <w:color w:val="000000"/>
          <w:sz w:val="28"/>
        </w:rPr>
        <w:t>сравнивать два объекта, два числа;</w:t>
      </w:r>
    </w:p>
    <w:p>
      <w:pPr>
        <w:spacing w:before="0" w:after="0" w:line="264"/>
        <w:ind w:firstLine="600"/>
        <w:jc w:val="both"/>
      </w:pPr>
      <w:r>
        <w:rPr>
          <w:rFonts w:ascii="Times New Roman" w:hAnsi="Times New Roman"/>
          <w:b w:val="false"/>
          <w:i w:val="false"/>
          <w:color w:val="000000"/>
          <w:sz w:val="28"/>
        </w:rPr>
        <w:t>распределять объекты на группы по заданному основанию;</w:t>
      </w:r>
    </w:p>
    <w:p>
      <w:pPr>
        <w:spacing w:before="0" w:after="0" w:line="264"/>
        <w:ind w:firstLine="600"/>
        <w:jc w:val="both"/>
      </w:pPr>
      <w:r>
        <w:rPr>
          <w:rFonts w:ascii="Times New Roman" w:hAnsi="Times New Roman"/>
          <w:b w:val="false"/>
          <w:i w:val="false"/>
          <w:color w:val="000000"/>
          <w:sz w:val="28"/>
        </w:rPr>
        <w:t>копировать изученные фигуры, рисовать от руки по собственному замыслу;</w:t>
      </w:r>
    </w:p>
    <w:p>
      <w:pPr>
        <w:spacing w:before="0" w:after="0" w:line="264"/>
        <w:ind w:firstLine="600"/>
        <w:jc w:val="both"/>
      </w:pPr>
      <w:r>
        <w:rPr>
          <w:rFonts w:ascii="Times New Roman" w:hAnsi="Times New Roman"/>
          <w:b w:val="false"/>
          <w:i w:val="false"/>
          <w:color w:val="000000"/>
          <w:sz w:val="28"/>
        </w:rPr>
        <w:t>приводить примеры чисел, геометрических фигур;</w:t>
      </w:r>
    </w:p>
    <w:p>
      <w:pPr>
        <w:spacing w:before="0" w:after="0" w:line="264"/>
        <w:ind w:firstLine="600"/>
        <w:jc w:val="both"/>
      </w:pPr>
      <w:r>
        <w:rPr>
          <w:rFonts w:ascii="Times New Roman" w:hAnsi="Times New Roman"/>
          <w:b w:val="false"/>
          <w:i w:val="false"/>
          <w:color w:val="000000"/>
          <w:sz w:val="28"/>
        </w:rPr>
        <w:t xml:space="preserve">соблюдать последовательность при количественном и порядковом счёте.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pPr>
        <w:spacing w:before="0" w:after="0" w:line="264"/>
        <w:ind w:firstLine="600"/>
        <w:jc w:val="both"/>
      </w:pPr>
      <w:r>
        <w:rPr>
          <w:rFonts w:ascii="Times New Roman" w:hAnsi="Times New Roman"/>
          <w:b w:val="false"/>
          <w:i w:val="false"/>
          <w:color w:val="000000"/>
          <w:sz w:val="28"/>
        </w:rPr>
        <w:t xml:space="preserve">читать таблицу, извлекать информацию, представленную в табличной форме.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характеризовать (описывать) число, геометрическую фигуру, последовательность из нескольких чисел, записанных по порядку;</w:t>
      </w:r>
    </w:p>
    <w:p>
      <w:pPr>
        <w:spacing w:before="0" w:after="0" w:line="264"/>
        <w:ind w:firstLine="600"/>
        <w:jc w:val="both"/>
      </w:pPr>
      <w:r>
        <w:rPr>
          <w:rFonts w:ascii="Times New Roman" w:hAnsi="Times New Roman"/>
          <w:b w:val="false"/>
          <w:i w:val="false"/>
          <w:color w:val="000000"/>
          <w:sz w:val="28"/>
        </w:rPr>
        <w:t>комментировать ход сравнения двух объектов;</w:t>
      </w:r>
    </w:p>
    <w:p>
      <w:pPr>
        <w:spacing w:before="0" w:after="0" w:line="264"/>
        <w:ind w:firstLine="600"/>
        <w:jc w:val="both"/>
      </w:pPr>
      <w:r>
        <w:rPr>
          <w:rFonts w:ascii="Times New Roman" w:hAnsi="Times New Roman"/>
          <w:b w:val="false"/>
          <w:i w:val="false"/>
          <w:color w:val="000000"/>
          <w:sz w:val="28"/>
        </w:rPr>
        <w:t>описывать своими словами сюжетную ситуацию и математическое отношение величин (чисел), описывать положение предмета в пространстве;</w:t>
      </w:r>
    </w:p>
    <w:p>
      <w:pPr>
        <w:spacing w:before="0" w:after="0" w:line="264"/>
        <w:ind w:firstLine="600"/>
        <w:jc w:val="both"/>
      </w:pPr>
      <w:r>
        <w:rPr>
          <w:rFonts w:ascii="Times New Roman" w:hAnsi="Times New Roman"/>
          <w:b w:val="false"/>
          <w:i w:val="false"/>
          <w:color w:val="000000"/>
          <w:sz w:val="28"/>
        </w:rPr>
        <w:t>различать и использовать математические знаки;</w:t>
      </w:r>
    </w:p>
    <w:p>
      <w:pPr>
        <w:spacing w:before="0" w:after="0" w:line="264"/>
        <w:ind w:firstLine="600"/>
        <w:jc w:val="both"/>
      </w:pPr>
      <w:r>
        <w:rPr>
          <w:rFonts w:ascii="Times New Roman" w:hAnsi="Times New Roman"/>
          <w:b w:val="false"/>
          <w:i w:val="false"/>
          <w:color w:val="000000"/>
          <w:sz w:val="28"/>
        </w:rPr>
        <w:t xml:space="preserve">строить предложения относительно заданного набора объектов.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принимать учебную задачу, удерживать её в процессе деятельности;</w:t>
      </w:r>
    </w:p>
    <w:p>
      <w:pPr>
        <w:spacing w:before="0" w:after="0" w:line="264"/>
        <w:ind w:firstLine="600"/>
        <w:jc w:val="both"/>
      </w:pPr>
      <w:r>
        <w:rPr>
          <w:rFonts w:ascii="Times New Roman" w:hAnsi="Times New Roman"/>
          <w:b w:val="false"/>
          <w:i w:val="false"/>
          <w:color w:val="000000"/>
          <w:sz w:val="28"/>
        </w:rPr>
        <w:t>действовать в соответствии с предложенным образцом, инструкцией;</w:t>
      </w:r>
    </w:p>
    <w:p>
      <w:pPr>
        <w:spacing w:before="0" w:after="0" w:line="264"/>
        <w:ind w:firstLine="600"/>
        <w:jc w:val="both"/>
      </w:pPr>
      <w:r>
        <w:rPr>
          <w:rFonts w:ascii="Times New Roman" w:hAnsi="Times New Roman"/>
          <w:b w:val="false"/>
          <w:i w:val="false"/>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pPr>
        <w:spacing w:before="0" w:after="0" w:line="264"/>
        <w:ind w:firstLine="600"/>
        <w:jc w:val="both"/>
      </w:pPr>
      <w:r>
        <w:rPr>
          <w:rFonts w:ascii="Times New Roman" w:hAnsi="Times New Roman"/>
          <w:b w:val="false"/>
          <w:i w:val="false"/>
          <w:color w:val="000000"/>
          <w:sz w:val="28"/>
        </w:rPr>
        <w:t xml:space="preserve">проверять правильность вычисления с помощью другого приёма выполнения действия. </w:t>
      </w:r>
    </w:p>
    <w:p>
      <w:pPr>
        <w:spacing w:before="0" w:after="0" w:line="264"/>
        <w:ind w:firstLine="600"/>
        <w:jc w:val="both"/>
      </w:pPr>
      <w:r>
        <w:rPr>
          <w:rFonts w:ascii="Times New Roman" w:hAnsi="Times New Roman"/>
          <w:b w:val="false"/>
          <w:i w:val="false"/>
          <w:color w:val="000000"/>
          <w:sz w:val="28"/>
        </w:rPr>
        <w:t>Совместная деятельность способствует формированию умений:</w:t>
      </w:r>
    </w:p>
    <w:p>
      <w:pPr>
        <w:spacing w:before="0" w:after="0" w:line="264"/>
        <w:ind w:firstLine="600"/>
        <w:jc w:val="both"/>
      </w:pPr>
      <w:r>
        <w:rPr>
          <w:rFonts w:ascii="Times New Roman" w:hAnsi="Times New Roman"/>
          <w:b w:val="false"/>
          <w:i w:val="false"/>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pPr>
        <w:spacing w:before="0" w:after="0" w:line="264"/>
        <w:ind w:firstLine="600"/>
        <w:jc w:val="both"/>
      </w:pPr>
      <w:r>
        <w:rPr>
          <w:rFonts w:ascii="Times New Roman" w:hAnsi="Times New Roman"/>
          <w:b w:val="false"/>
          <w:i w:val="false"/>
          <w:color w:val="000000"/>
          <w:sz w:val="28"/>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pPr>
        <w:spacing w:before="0" w:after="0" w:line="264"/>
        <w:ind w:firstLine="600"/>
        <w:jc w:val="both"/>
      </w:pPr>
      <w:r>
        <w:rPr>
          <w:rFonts w:ascii="Times New Roman" w:hAnsi="Times New Roman"/>
          <w:b w:val="false"/>
          <w:i w:val="false"/>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pPr>
        <w:spacing w:before="0" w:after="0" w:line="264"/>
        <w:ind w:firstLine="600"/>
        <w:jc w:val="both"/>
      </w:pPr>
      <w:r>
        <w:rPr>
          <w:rFonts w:ascii="Times New Roman" w:hAnsi="Times New Roman"/>
          <w:b w:val="false"/>
          <w:i w:val="false"/>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pPr>
        <w:spacing w:before="0" w:after="0" w:line="264"/>
        <w:ind w:firstLine="600"/>
        <w:jc w:val="both"/>
      </w:pPr>
      <w:r>
        <w:rPr>
          <w:rFonts w:ascii="Times New Roman" w:hAnsi="Times New Roman"/>
          <w:b w:val="false"/>
          <w:i w:val="false"/>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pPr>
        <w:spacing w:before="0" w:after="0" w:line="264"/>
        <w:ind w:firstLine="600"/>
        <w:jc w:val="both"/>
      </w:pPr>
      <w:r>
        <w:rPr>
          <w:rFonts w:ascii="Times New Roman" w:hAnsi="Times New Roman"/>
          <w:b w:val="false"/>
          <w:i w:val="false"/>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pPr>
        <w:spacing w:before="0" w:after="0" w:line="264"/>
        <w:ind w:firstLine="600"/>
        <w:jc w:val="both"/>
      </w:pPr>
      <w:r>
        <w:rPr>
          <w:rFonts w:ascii="Times New Roman" w:hAnsi="Times New Roman"/>
          <w:b w:val="false"/>
          <w:i w:val="false"/>
          <w:color w:val="000000"/>
          <w:sz w:val="28"/>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pPr>
        <w:spacing w:before="0" w:after="0" w:line="264"/>
        <w:ind w:firstLine="600"/>
        <w:jc w:val="both"/>
      </w:pPr>
      <w:r>
        <w:rPr>
          <w:rFonts w:ascii="Times New Roman" w:hAnsi="Times New Roman"/>
          <w:b w:val="false"/>
          <w:i w:val="false"/>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pPr>
        <w:spacing w:before="0" w:after="0" w:line="264"/>
        <w:ind w:firstLine="600"/>
        <w:jc w:val="both"/>
      </w:pPr>
      <w:r>
        <w:rPr>
          <w:rFonts w:ascii="Times New Roman" w:hAnsi="Times New Roman"/>
          <w:b w:val="false"/>
          <w:i w:val="false"/>
          <w:color w:val="000000"/>
          <w:sz w:val="28"/>
        </w:rPr>
        <w:t xml:space="preserve">Внесение данных в таблицу, дополнение моделей (схем, изображений) готовыми числовыми данными. </w:t>
      </w:r>
    </w:p>
    <w:p>
      <w:pPr>
        <w:spacing w:before="0" w:after="0" w:line="264"/>
        <w:ind w:firstLine="600"/>
        <w:jc w:val="both"/>
      </w:pPr>
      <w:r>
        <w:rPr>
          <w:rFonts w:ascii="Times New Roman" w:hAnsi="Times New Roman"/>
          <w:b w:val="false"/>
          <w:i w:val="false"/>
          <w:color w:val="000000"/>
          <w:sz w:val="28"/>
        </w:rPr>
        <w:t xml:space="preserve">Алгоритмы (приёмы, правила) устных и письменных вычислений, измерений и построения геометрических фигур. </w:t>
      </w:r>
    </w:p>
    <w:p>
      <w:pPr>
        <w:spacing w:before="0" w:after="0" w:line="264"/>
        <w:ind w:firstLine="600"/>
        <w:jc w:val="both"/>
      </w:pPr>
      <w:r>
        <w:rPr>
          <w:rFonts w:ascii="Times New Roman" w:hAnsi="Times New Roman"/>
          <w:b w:val="false"/>
          <w:i w:val="false"/>
          <w:color w:val="000000"/>
          <w:sz w:val="28"/>
        </w:rPr>
        <w:t xml:space="preserve">Правила работы с электронными средствами обучения (электронной формой учебника, компьютерными тренажёрами). </w:t>
      </w:r>
    </w:p>
    <w:p>
      <w:pPr>
        <w:spacing w:before="0" w:after="0" w:line="264"/>
        <w:ind w:firstLine="600"/>
        <w:jc w:val="both"/>
      </w:pPr>
      <w:r>
        <w:rPr>
          <w:rFonts w:ascii="Times New Roman" w:hAnsi="Times New Roman"/>
          <w:b w:val="false"/>
          <w:i w:val="false"/>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отношения (часть – целое, больше – меньше) в окружающем мире;</w:t>
      </w:r>
    </w:p>
    <w:p>
      <w:pPr>
        <w:spacing w:before="0" w:after="0" w:line="264"/>
        <w:ind w:firstLine="600"/>
        <w:jc w:val="both"/>
      </w:pPr>
      <w:r>
        <w:rPr>
          <w:rFonts w:ascii="Times New Roman" w:hAnsi="Times New Roman"/>
          <w:b w:val="false"/>
          <w:i w:val="false"/>
          <w:color w:val="000000"/>
          <w:sz w:val="28"/>
        </w:rPr>
        <w:t>характеризовать назначение и использовать простейшие измерительные приборы (сантиметровая лента, весы);</w:t>
      </w:r>
    </w:p>
    <w:p>
      <w:pPr>
        <w:spacing w:before="0" w:after="0" w:line="264"/>
        <w:ind w:firstLine="600"/>
        <w:jc w:val="both"/>
      </w:pPr>
      <w:r>
        <w:rPr>
          <w:rFonts w:ascii="Times New Roman" w:hAnsi="Times New Roman"/>
          <w:b w:val="false"/>
          <w:i w:val="false"/>
          <w:color w:val="000000"/>
          <w:sz w:val="28"/>
        </w:rPr>
        <w:t>сравнивать группы объектов (чисел, величин, геометрических фигур) по самостоятельно выбранному основанию;</w:t>
      </w:r>
    </w:p>
    <w:p>
      <w:pPr>
        <w:spacing w:before="0" w:after="0" w:line="264"/>
        <w:ind w:firstLine="600"/>
        <w:jc w:val="both"/>
      </w:pPr>
      <w:r>
        <w:rPr>
          <w:rFonts w:ascii="Times New Roman" w:hAnsi="Times New Roman"/>
          <w:b w:val="false"/>
          <w:i w:val="false"/>
          <w:color w:val="000000"/>
          <w:sz w:val="28"/>
        </w:rPr>
        <w:t>распределять (классифицировать) объекты (числа, величины, геометрические фигуры, текстовые задачи в одно действие) на группы;</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вести поиск различных решений задачи (расчётной, с геометрическим содержанием);</w:t>
      </w:r>
    </w:p>
    <w:p>
      <w:pPr>
        <w:spacing w:before="0" w:after="0" w:line="264"/>
        <w:ind w:firstLine="600"/>
        <w:jc w:val="both"/>
      </w:pPr>
      <w:r>
        <w:rPr>
          <w:rFonts w:ascii="Times New Roman" w:hAnsi="Times New Roman"/>
          <w:b w:val="false"/>
          <w:i w:val="false"/>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pPr>
        <w:spacing w:before="0" w:after="0" w:line="264"/>
        <w:ind w:firstLine="600"/>
        <w:jc w:val="both"/>
      </w:pPr>
      <w:r>
        <w:rPr>
          <w:rFonts w:ascii="Times New Roman" w:hAnsi="Times New Roman"/>
          <w:b w:val="false"/>
          <w:i w:val="false"/>
          <w:color w:val="000000"/>
          <w:sz w:val="28"/>
        </w:rPr>
        <w:t>устанавливать соответствие между математическим выражением и его текстовым описанием;</w:t>
      </w:r>
    </w:p>
    <w:p>
      <w:pPr>
        <w:spacing w:before="0" w:after="0" w:line="264"/>
        <w:ind w:firstLine="600"/>
        <w:jc w:val="both"/>
      </w:pPr>
      <w:r>
        <w:rPr>
          <w:rFonts w:ascii="Times New Roman" w:hAnsi="Times New Roman"/>
          <w:b w:val="false"/>
          <w:i w:val="false"/>
          <w:color w:val="000000"/>
          <w:sz w:val="28"/>
        </w:rPr>
        <w:t xml:space="preserve">подбирать примеры, подтверждающие суждение, вывод, ответ.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извлекать и использовать информацию, представленную в текстовой, графической (рисунок, схема, таблица) форме;</w:t>
      </w:r>
    </w:p>
    <w:p>
      <w:pPr>
        <w:spacing w:before="0" w:after="0" w:line="264"/>
        <w:ind w:firstLine="600"/>
        <w:jc w:val="both"/>
      </w:pPr>
      <w:r>
        <w:rPr>
          <w:rFonts w:ascii="Times New Roman" w:hAnsi="Times New Roman"/>
          <w:b w:val="false"/>
          <w:i w:val="false"/>
          <w:color w:val="000000"/>
          <w:sz w:val="28"/>
        </w:rPr>
        <w:t>устанавливать логику перебора вариантов для решения простейших комбинаторных задач;</w:t>
      </w:r>
    </w:p>
    <w:p>
      <w:pPr>
        <w:spacing w:before="0" w:after="0" w:line="264"/>
        <w:ind w:firstLine="600"/>
        <w:jc w:val="both"/>
      </w:pPr>
      <w:r>
        <w:rPr>
          <w:rFonts w:ascii="Times New Roman" w:hAnsi="Times New Roman"/>
          <w:b w:val="false"/>
          <w:i w:val="false"/>
          <w:color w:val="000000"/>
          <w:sz w:val="28"/>
        </w:rPr>
        <w:t xml:space="preserve">дополнять модели (схемы, изображения) готовыми числовыми данными.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комментировать ход вычислений;</w:t>
      </w:r>
    </w:p>
    <w:p>
      <w:pPr>
        <w:spacing w:before="0" w:after="0" w:line="264"/>
        <w:ind w:firstLine="600"/>
        <w:jc w:val="both"/>
      </w:pPr>
      <w:r>
        <w:rPr>
          <w:rFonts w:ascii="Times New Roman" w:hAnsi="Times New Roman"/>
          <w:b w:val="false"/>
          <w:i w:val="false"/>
          <w:color w:val="000000"/>
          <w:sz w:val="28"/>
        </w:rPr>
        <w:t>объяснять выбор величины, соответствующей ситуации измерения;</w:t>
      </w:r>
    </w:p>
    <w:p>
      <w:pPr>
        <w:spacing w:before="0" w:after="0" w:line="264"/>
        <w:ind w:firstLine="600"/>
        <w:jc w:val="both"/>
      </w:pPr>
      <w:r>
        <w:rPr>
          <w:rFonts w:ascii="Times New Roman" w:hAnsi="Times New Roman"/>
          <w:b w:val="false"/>
          <w:i w:val="false"/>
          <w:color w:val="000000"/>
          <w:sz w:val="28"/>
        </w:rPr>
        <w:t>составлять текстовую задачу с заданным отношением (готовым решением) по образцу;</w:t>
      </w:r>
    </w:p>
    <w:p>
      <w:pPr>
        <w:spacing w:before="0" w:after="0" w:line="264"/>
        <w:ind w:firstLine="600"/>
        <w:jc w:val="both"/>
      </w:pPr>
      <w:r>
        <w:rPr>
          <w:rFonts w:ascii="Times New Roman" w:hAnsi="Times New Roman"/>
          <w:b w:val="false"/>
          <w:i w:val="false"/>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pPr>
        <w:spacing w:before="0" w:after="0" w:line="264"/>
        <w:ind w:firstLine="600"/>
        <w:jc w:val="both"/>
      </w:pPr>
      <w:r>
        <w:rPr>
          <w:rFonts w:ascii="Times New Roman" w:hAnsi="Times New Roman"/>
          <w:b w:val="false"/>
          <w:i w:val="false"/>
          <w:color w:val="000000"/>
          <w:sz w:val="28"/>
        </w:rPr>
        <w:t>называть числа, величины, геометрические фигуры, обладающие заданным свойством;</w:t>
      </w:r>
    </w:p>
    <w:p>
      <w:pPr>
        <w:spacing w:before="0" w:after="0" w:line="264"/>
        <w:ind w:firstLine="600"/>
        <w:jc w:val="both"/>
      </w:pPr>
      <w:r>
        <w:rPr>
          <w:rFonts w:ascii="Times New Roman" w:hAnsi="Times New Roman"/>
          <w:b w:val="false"/>
          <w:i w:val="false"/>
          <w:color w:val="000000"/>
          <w:sz w:val="28"/>
        </w:rPr>
        <w:t>записывать, читать число, числовое выражение;</w:t>
      </w:r>
    </w:p>
    <w:p>
      <w:pPr>
        <w:spacing w:before="0" w:after="0" w:line="264"/>
        <w:ind w:firstLine="600"/>
        <w:jc w:val="both"/>
      </w:pPr>
      <w:r>
        <w:rPr>
          <w:rFonts w:ascii="Times New Roman" w:hAnsi="Times New Roman"/>
          <w:b w:val="false"/>
          <w:i w:val="false"/>
          <w:color w:val="000000"/>
          <w:sz w:val="28"/>
        </w:rPr>
        <w:t xml:space="preserve">приводить примеры, иллюстрирующие арифметическое действие, взаимное расположение геометрических фигур; </w:t>
      </w:r>
    </w:p>
    <w:p>
      <w:pPr>
        <w:spacing w:before="0" w:after="0" w:line="264"/>
        <w:ind w:firstLine="600"/>
        <w:jc w:val="both"/>
      </w:pPr>
      <w:r>
        <w:rPr>
          <w:rFonts w:ascii="Times New Roman" w:hAnsi="Times New Roman"/>
          <w:b w:val="false"/>
          <w:i w:val="false"/>
          <w:color w:val="000000"/>
          <w:sz w:val="28"/>
        </w:rPr>
        <w:t xml:space="preserve">конструировать утверждения с использованием слов «каждый», «все».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следовать установленному правилу, по которому составлен ряд чисел, величин, геометрических фигур;</w:t>
      </w:r>
    </w:p>
    <w:p>
      <w:pPr>
        <w:spacing w:before="0" w:after="0" w:line="264"/>
        <w:ind w:firstLine="600"/>
        <w:jc w:val="both"/>
      </w:pPr>
      <w:r>
        <w:rPr>
          <w:rFonts w:ascii="Times New Roman" w:hAnsi="Times New Roman"/>
          <w:b w:val="false"/>
          <w:i w:val="false"/>
          <w:color w:val="000000"/>
          <w:sz w:val="28"/>
        </w:rPr>
        <w:t>организовывать, участвовать, контролировать ход и результат парной работы с математическим материалом;</w:t>
      </w:r>
    </w:p>
    <w:p>
      <w:pPr>
        <w:spacing w:before="0" w:after="0" w:line="264"/>
        <w:ind w:firstLine="600"/>
        <w:jc w:val="both"/>
      </w:pPr>
      <w:r>
        <w:rPr>
          <w:rFonts w:ascii="Times New Roman" w:hAnsi="Times New Roman"/>
          <w:b w:val="false"/>
          <w:i w:val="false"/>
          <w:color w:val="000000"/>
          <w:sz w:val="28"/>
        </w:rPr>
        <w:t>проверять правильность вычисления с помощью другого приёма выполнения действия, обратного действия;</w:t>
      </w:r>
    </w:p>
    <w:p>
      <w:pPr>
        <w:spacing w:before="0" w:after="0" w:line="264"/>
        <w:ind w:firstLine="600"/>
        <w:jc w:val="both"/>
      </w:pPr>
      <w:r>
        <w:rPr>
          <w:rFonts w:ascii="Times New Roman" w:hAnsi="Times New Roman"/>
          <w:b w:val="false"/>
          <w:i w:val="false"/>
          <w:color w:val="000000"/>
          <w:sz w:val="28"/>
        </w:rPr>
        <w:t xml:space="preserve">находить с помощью учителя причину возникшей ошибки или затруднения.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принимать правила совместной деятельности при работе в парах, группах, составленных учителем или самостоятельно;</w:t>
      </w:r>
    </w:p>
    <w:p>
      <w:pPr>
        <w:spacing w:before="0" w:after="0" w:line="264"/>
        <w:ind w:firstLine="600"/>
        <w:jc w:val="both"/>
      </w:pPr>
      <w:r>
        <w:rPr>
          <w:rFonts w:ascii="Times New Roman" w:hAnsi="Times New Roman"/>
          <w:b w:val="false"/>
          <w:i w:val="false"/>
          <w:color w:val="000000"/>
          <w:sz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pPr>
        <w:spacing w:before="0" w:after="0" w:line="264"/>
        <w:ind w:firstLine="600"/>
        <w:jc w:val="both"/>
      </w:pPr>
      <w:r>
        <w:rPr>
          <w:rFonts w:ascii="Times New Roman" w:hAnsi="Times New Roman"/>
          <w:b w:val="false"/>
          <w:i w:val="false"/>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pPr>
        <w:spacing w:before="0" w:after="0" w:line="264"/>
        <w:ind w:firstLine="600"/>
        <w:jc w:val="both"/>
      </w:pPr>
      <w:r>
        <w:rPr>
          <w:rFonts w:ascii="Times New Roman" w:hAnsi="Times New Roman"/>
          <w:b w:val="false"/>
          <w:i w:val="false"/>
          <w:color w:val="000000"/>
          <w:sz w:val="28"/>
        </w:rPr>
        <w:t>совместно с учителем оценивать результаты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3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pPr>
        <w:spacing w:before="0" w:after="0" w:line="264"/>
        <w:ind w:firstLine="600"/>
        <w:jc w:val="both"/>
      </w:pPr>
      <w:r>
        <w:rPr>
          <w:rFonts w:ascii="Times New Roman" w:hAnsi="Times New Roman"/>
          <w:b w:val="false"/>
          <w:i w:val="false"/>
          <w:color w:val="000000"/>
          <w:sz w:val="28"/>
        </w:rPr>
        <w:t>Масса (единица массы – грамм), соотношение между килограммом и граммом, отношения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легче на…»,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легче в…». </w:t>
      </w:r>
    </w:p>
    <w:p>
      <w:pPr>
        <w:spacing w:before="0" w:after="0" w:line="264"/>
        <w:ind w:firstLine="600"/>
        <w:jc w:val="both"/>
      </w:pPr>
      <w:r>
        <w:rPr>
          <w:rFonts w:ascii="Times New Roman" w:hAnsi="Times New Roman"/>
          <w:b w:val="false"/>
          <w:i w:val="false"/>
          <w:color w:val="000000"/>
          <w:sz w:val="28"/>
        </w:rPr>
        <w:t>Стоимость (единицы – рубль, копейка), установление отношения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дешевле на…»,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дешевле в…». Соотношение «цена, количество, стоимость» в практической ситуации. </w:t>
      </w:r>
    </w:p>
    <w:p>
      <w:pPr>
        <w:spacing w:before="0" w:after="0" w:line="264"/>
        <w:ind w:firstLine="600"/>
        <w:jc w:val="both"/>
      </w:pPr>
      <w:r>
        <w:rPr>
          <w:rFonts w:ascii="Times New Roman" w:hAnsi="Times New Roman"/>
          <w:b w:val="false"/>
          <w:i w:val="false"/>
          <w:color w:val="000000"/>
          <w:sz w:val="28"/>
        </w:rPr>
        <w:t>Время (единица времени – секунда), установление отношения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медленнее на…»,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медленнее в…». Соотношение «начало, окончание, продолжительность события» в практической ситуации. </w:t>
      </w:r>
    </w:p>
    <w:p>
      <w:pPr>
        <w:spacing w:before="0" w:after="0" w:line="264"/>
        <w:ind w:firstLine="600"/>
        <w:jc w:val="both"/>
      </w:pPr>
      <w:r>
        <w:rPr>
          <w:rFonts w:ascii="Times New Roman" w:hAnsi="Times New Roman"/>
          <w:b w:val="false"/>
          <w:i w:val="false"/>
          <w:color w:val="000000"/>
          <w:sz w:val="28"/>
        </w:rPr>
        <w:t>Длина (единицы длины – миллиметр, километр), соотношение между величинами в пределах тысячи. Сравнение объектов по длине.</w:t>
      </w:r>
    </w:p>
    <w:p>
      <w:pPr>
        <w:spacing w:before="0" w:after="0" w:line="264"/>
        <w:ind w:firstLine="600"/>
        <w:jc w:val="both"/>
      </w:pPr>
      <w:r>
        <w:rPr>
          <w:rFonts w:ascii="Times New Roman" w:hAnsi="Times New Roman"/>
          <w:b w:val="false"/>
          <w:i w:val="false"/>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Устные вычисления, сводимые к действиям в пределах 100 (табличное и внетабличное умножение, деление, действия с круглыми числами). </w:t>
      </w:r>
    </w:p>
    <w:p>
      <w:pPr>
        <w:spacing w:before="0" w:after="0" w:line="264"/>
        <w:ind w:firstLine="600"/>
        <w:jc w:val="both"/>
      </w:pPr>
      <w:r>
        <w:rPr>
          <w:rFonts w:ascii="Times New Roman" w:hAnsi="Times New Roman"/>
          <w:b w:val="false"/>
          <w:i w:val="false"/>
          <w:color w:val="000000"/>
          <w:sz w:val="28"/>
        </w:rPr>
        <w:t>Письменное сложение, вычитание чисел в пределах 1000. Действия с числами 0 и 1.</w:t>
      </w:r>
    </w:p>
    <w:p>
      <w:pPr>
        <w:spacing w:before="0" w:after="0" w:line="264"/>
        <w:ind w:firstLine="600"/>
        <w:jc w:val="both"/>
      </w:pPr>
      <w:r>
        <w:rPr>
          <w:rFonts w:ascii="Times New Roman" w:hAnsi="Times New Roman"/>
          <w:b w:val="false"/>
          <w:i w:val="false"/>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pPr>
        <w:spacing w:before="0" w:after="0" w:line="264"/>
        <w:ind w:firstLine="600"/>
        <w:jc w:val="both"/>
      </w:pPr>
      <w:r>
        <w:rPr>
          <w:rFonts w:ascii="Times New Roman" w:hAnsi="Times New Roman"/>
          <w:b w:val="false"/>
          <w:i w:val="false"/>
          <w:color w:val="000000"/>
          <w:sz w:val="28"/>
        </w:rPr>
        <w:t>Переместительное, сочетательное свойства сложения, умножения при вычислениях.</w:t>
      </w:r>
    </w:p>
    <w:p>
      <w:pPr>
        <w:spacing w:before="0" w:after="0" w:line="264"/>
        <w:ind w:firstLine="600"/>
        <w:jc w:val="both"/>
      </w:pPr>
      <w:r>
        <w:rPr>
          <w:rFonts w:ascii="Times New Roman" w:hAnsi="Times New Roman"/>
          <w:b w:val="false"/>
          <w:i w:val="false"/>
          <w:color w:val="000000"/>
          <w:sz w:val="28"/>
        </w:rPr>
        <w:t xml:space="preserve">Нахождение неизвестного компонента арифметического действия. </w:t>
      </w:r>
    </w:p>
    <w:p>
      <w:pPr>
        <w:spacing w:before="0" w:after="0" w:line="264"/>
        <w:ind w:firstLine="600"/>
        <w:jc w:val="both"/>
      </w:pPr>
      <w:r>
        <w:rPr>
          <w:rFonts w:ascii="Times New Roman" w:hAnsi="Times New Roman"/>
          <w:b w:val="false"/>
          <w:i w:val="false"/>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pPr>
        <w:spacing w:before="0" w:after="0" w:line="264"/>
        <w:ind w:firstLine="600"/>
        <w:jc w:val="both"/>
      </w:pPr>
      <w:r>
        <w:rPr>
          <w:rFonts w:ascii="Times New Roman" w:hAnsi="Times New Roman"/>
          <w:b w:val="false"/>
          <w:i w:val="false"/>
          <w:color w:val="000000"/>
          <w:sz w:val="28"/>
        </w:rPr>
        <w:t xml:space="preserve">Однородные величины: сложение и вычитание.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pPr>
        <w:spacing w:before="0" w:after="0" w:line="264"/>
        <w:ind w:firstLine="600"/>
        <w:jc w:val="both"/>
      </w:pPr>
      <w:r>
        <w:rPr>
          <w:rFonts w:ascii="Times New Roman" w:hAnsi="Times New Roman"/>
          <w:b w:val="false"/>
          <w:i w:val="false"/>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 xml:space="preserve">Конструирование геометрических фигур (разбиение фигуры на части, составление фигуры из частей). </w:t>
      </w:r>
    </w:p>
    <w:p>
      <w:pPr>
        <w:spacing w:before="0" w:after="0" w:line="264"/>
        <w:ind w:firstLine="600"/>
        <w:jc w:val="both"/>
      </w:pPr>
      <w:r>
        <w:rPr>
          <w:rFonts w:ascii="Times New Roman" w:hAnsi="Times New Roman"/>
          <w:b w:val="false"/>
          <w:i w:val="false"/>
          <w:color w:val="000000"/>
          <w:sz w:val="28"/>
        </w:rPr>
        <w:t xml:space="preserve">Периметр многоугольника: измерение, вычисление, запись равенства. </w:t>
      </w:r>
    </w:p>
    <w:p>
      <w:pPr>
        <w:spacing w:before="0" w:after="0" w:line="264"/>
        <w:ind w:firstLine="600"/>
        <w:jc w:val="both"/>
      </w:pPr>
      <w:r>
        <w:rPr>
          <w:rFonts w:ascii="Times New Roman" w:hAnsi="Times New Roman"/>
          <w:b w:val="false"/>
          <w:i w:val="false"/>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Классификация объектов по двум признакам.</w:t>
      </w:r>
    </w:p>
    <w:p>
      <w:pPr>
        <w:spacing w:before="0" w:after="0" w:line="264"/>
        <w:ind w:firstLine="600"/>
        <w:jc w:val="both"/>
      </w:pPr>
      <w:r>
        <w:rPr>
          <w:rFonts w:ascii="Times New Roman" w:hAnsi="Times New Roman"/>
          <w:b w:val="false"/>
          <w:i w:val="false"/>
          <w:color w:val="000000"/>
          <w:sz w:val="28"/>
        </w:rPr>
        <w:t>Верные (истинные) и неверные (ложные) утверждения: конструирование, проверка. Логические рассуждения со связками «если …, то …», «поэтому», «значит».</w:t>
      </w:r>
    </w:p>
    <w:p>
      <w:pPr>
        <w:spacing w:before="0" w:after="0" w:line="264"/>
        <w:ind w:firstLine="600"/>
        <w:jc w:val="both"/>
      </w:pPr>
      <w:r>
        <w:rPr>
          <w:rFonts w:ascii="Times New Roman" w:hAnsi="Times New Roman"/>
          <w:b w:val="false"/>
          <w:i w:val="false"/>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pPr>
        <w:spacing w:before="0" w:after="0" w:line="264"/>
        <w:ind w:firstLine="600"/>
        <w:jc w:val="both"/>
      </w:pPr>
      <w:r>
        <w:rPr>
          <w:rFonts w:ascii="Times New Roman" w:hAnsi="Times New Roman"/>
          <w:b w:val="false"/>
          <w:i w:val="false"/>
          <w:color w:val="000000"/>
          <w:sz w:val="28"/>
        </w:rPr>
        <w:t xml:space="preserve">Формализованное описание последовательности действий (инструкция, план, схема, алгоритм). </w:t>
      </w:r>
    </w:p>
    <w:p>
      <w:pPr>
        <w:spacing w:before="0" w:after="0" w:line="264"/>
        <w:ind w:firstLine="600"/>
        <w:jc w:val="both"/>
      </w:pPr>
      <w:r>
        <w:rPr>
          <w:rFonts w:ascii="Times New Roman" w:hAnsi="Times New Roman"/>
          <w:b w:val="false"/>
          <w:i w:val="false"/>
          <w:color w:val="000000"/>
          <w:sz w:val="28"/>
        </w:rPr>
        <w:t>Столбчатая диаграмма: чтение, использование данных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pPr>
        <w:spacing w:before="0" w:after="0" w:line="264"/>
        <w:ind w:firstLine="600"/>
        <w:jc w:val="both"/>
      </w:pPr>
      <w:r>
        <w:rPr>
          <w:rFonts w:ascii="Times New Roman" w:hAnsi="Times New Roman"/>
          <w:b w:val="false"/>
          <w:i w:val="false"/>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w:t>
      </w:r>
    </w:p>
    <w:p>
      <w:pPr>
        <w:spacing w:before="0" w:after="0" w:line="264"/>
        <w:ind w:firstLine="600"/>
        <w:jc w:val="both"/>
      </w:pPr>
      <w:r>
        <w:rPr>
          <w:rFonts w:ascii="Times New Roman" w:hAnsi="Times New Roman"/>
          <w:b w:val="false"/>
          <w:i w:val="false"/>
          <w:color w:val="000000"/>
          <w:sz w:val="28"/>
        </w:rPr>
        <w:t>выбирать приём вычисления, выполнения действия;</w:t>
      </w:r>
    </w:p>
    <w:p>
      <w:pPr>
        <w:spacing w:before="0" w:after="0" w:line="264"/>
        <w:ind w:firstLine="600"/>
        <w:jc w:val="both"/>
      </w:pPr>
      <w:r>
        <w:rPr>
          <w:rFonts w:ascii="Times New Roman" w:hAnsi="Times New Roman"/>
          <w:b w:val="false"/>
          <w:i w:val="false"/>
          <w:color w:val="000000"/>
          <w:sz w:val="28"/>
        </w:rPr>
        <w:t>конструировать геометрические фигуры;</w:t>
      </w:r>
    </w:p>
    <w:p>
      <w:pPr>
        <w:spacing w:before="0" w:after="0" w:line="264"/>
        <w:ind w:firstLine="600"/>
        <w:jc w:val="both"/>
      </w:pPr>
      <w:r>
        <w:rPr>
          <w:rFonts w:ascii="Times New Roman" w:hAnsi="Times New Roman"/>
          <w:b w:val="false"/>
          <w:i w:val="false"/>
          <w:color w:val="000000"/>
          <w:sz w:val="28"/>
        </w:rPr>
        <w:t>классифицировать объекты (числа, величины, геометрические фигуры, текстовые задачи в одно действие) по выбранному признаку;</w:t>
      </w:r>
    </w:p>
    <w:p>
      <w:pPr>
        <w:spacing w:before="0" w:after="0" w:line="264"/>
        <w:ind w:firstLine="600"/>
        <w:jc w:val="both"/>
      </w:pPr>
      <w:r>
        <w:rPr>
          <w:rFonts w:ascii="Times New Roman" w:hAnsi="Times New Roman"/>
          <w:b w:val="false"/>
          <w:i w:val="false"/>
          <w:color w:val="000000"/>
          <w:sz w:val="28"/>
        </w:rPr>
        <w:t>прикидывать размеры фигуры, её элементов;</w:t>
      </w:r>
    </w:p>
    <w:p>
      <w:pPr>
        <w:spacing w:before="0" w:after="0" w:line="264"/>
        <w:ind w:firstLine="600"/>
        <w:jc w:val="both"/>
      </w:pPr>
      <w:r>
        <w:rPr>
          <w:rFonts w:ascii="Times New Roman" w:hAnsi="Times New Roman"/>
          <w:b w:val="false"/>
          <w:i w:val="false"/>
          <w:color w:val="000000"/>
          <w:sz w:val="28"/>
        </w:rPr>
        <w:t>понимать смысл зависимостей и математических отношений, описанных в задаче;</w:t>
      </w:r>
    </w:p>
    <w:p>
      <w:pPr>
        <w:spacing w:before="0" w:after="0" w:line="264"/>
        <w:ind w:firstLine="600"/>
        <w:jc w:val="both"/>
      </w:pPr>
      <w:r>
        <w:rPr>
          <w:rFonts w:ascii="Times New Roman" w:hAnsi="Times New Roman"/>
          <w:b w:val="false"/>
          <w:i w:val="false"/>
          <w:color w:val="000000"/>
          <w:sz w:val="28"/>
        </w:rPr>
        <w:t>различать и использовать разные приёмы и алгоритмы вычисления;</w:t>
      </w:r>
    </w:p>
    <w:p>
      <w:pPr>
        <w:spacing w:before="0" w:after="0" w:line="264"/>
        <w:ind w:firstLine="600"/>
        <w:jc w:val="both"/>
      </w:pPr>
      <w:r>
        <w:rPr>
          <w:rFonts w:ascii="Times New Roman" w:hAnsi="Times New Roman"/>
          <w:b w:val="false"/>
          <w:i w:val="false"/>
          <w:color w:val="000000"/>
          <w:sz w:val="28"/>
        </w:rPr>
        <w:t>выбирать метод решения (моделирование ситуации, перебор вариантов, использование алгоритма);</w:t>
      </w:r>
    </w:p>
    <w:p>
      <w:pPr>
        <w:spacing w:before="0" w:after="0" w:line="264"/>
        <w:ind w:firstLine="600"/>
        <w:jc w:val="both"/>
      </w:pPr>
      <w:r>
        <w:rPr>
          <w:rFonts w:ascii="Times New Roman" w:hAnsi="Times New Roman"/>
          <w:b w:val="false"/>
          <w:i w:val="false"/>
          <w:color w:val="000000"/>
          <w:sz w:val="28"/>
        </w:rPr>
        <w:t>соотносить начало, окончание, продолжительность события в практической ситуации;</w:t>
      </w:r>
    </w:p>
    <w:p>
      <w:pPr>
        <w:spacing w:before="0" w:after="0" w:line="264"/>
        <w:ind w:firstLine="600"/>
        <w:jc w:val="both"/>
      </w:pPr>
      <w:r>
        <w:rPr>
          <w:rFonts w:ascii="Times New Roman" w:hAnsi="Times New Roman"/>
          <w:b w:val="false"/>
          <w:i w:val="false"/>
          <w:color w:val="000000"/>
          <w:sz w:val="28"/>
        </w:rPr>
        <w:t>составлять ряд чисел (величин, геометрических фигур) по самостоятельно выбранному правилу;</w:t>
      </w:r>
    </w:p>
    <w:p>
      <w:pPr>
        <w:spacing w:before="0" w:after="0" w:line="264"/>
        <w:ind w:firstLine="600"/>
        <w:jc w:val="both"/>
      </w:pPr>
      <w:r>
        <w:rPr>
          <w:rFonts w:ascii="Times New Roman" w:hAnsi="Times New Roman"/>
          <w:b w:val="false"/>
          <w:i w:val="false"/>
          <w:color w:val="000000"/>
          <w:sz w:val="28"/>
        </w:rPr>
        <w:t>моделировать предложенную практическую ситуацию;</w:t>
      </w:r>
    </w:p>
    <w:p>
      <w:pPr>
        <w:spacing w:before="0" w:after="0" w:line="264"/>
        <w:ind w:firstLine="600"/>
        <w:jc w:val="both"/>
      </w:pPr>
      <w:r>
        <w:rPr>
          <w:rFonts w:ascii="Times New Roman" w:hAnsi="Times New Roman"/>
          <w:b w:val="false"/>
          <w:i w:val="false"/>
          <w:color w:val="000000"/>
          <w:sz w:val="28"/>
        </w:rPr>
        <w:t>устанавливать последовательность событий, действий сюжета текстовой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читать информацию, представленную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числовые данные, представленные в таблице, на диаграмме;</w:t>
      </w:r>
    </w:p>
    <w:p>
      <w:pPr>
        <w:spacing w:before="0" w:after="0" w:line="264"/>
        <w:ind w:firstLine="600"/>
        <w:jc w:val="both"/>
      </w:pPr>
      <w:r>
        <w:rPr>
          <w:rFonts w:ascii="Times New Roman" w:hAnsi="Times New Roman"/>
          <w:b w:val="false"/>
          <w:i w:val="false"/>
          <w:color w:val="000000"/>
          <w:sz w:val="28"/>
        </w:rPr>
        <w:t>заполнять таблицы сложения и умножения, дополнять данными чертёж;</w:t>
      </w:r>
    </w:p>
    <w:p>
      <w:pPr>
        <w:spacing w:before="0" w:after="0" w:line="264"/>
        <w:ind w:firstLine="600"/>
        <w:jc w:val="both"/>
      </w:pPr>
      <w:r>
        <w:rPr>
          <w:rFonts w:ascii="Times New Roman" w:hAnsi="Times New Roman"/>
          <w:b w:val="false"/>
          <w:i w:val="false"/>
          <w:color w:val="000000"/>
          <w:sz w:val="28"/>
        </w:rPr>
        <w:t>устанавливать соответствие между различными записями решения задачи;</w:t>
      </w:r>
    </w:p>
    <w:p>
      <w:pPr>
        <w:spacing w:before="0" w:after="0" w:line="264"/>
        <w:ind w:firstLine="600"/>
        <w:jc w:val="both"/>
      </w:pPr>
      <w:r>
        <w:rPr>
          <w:rFonts w:ascii="Times New Roman" w:hAnsi="Times New Roman"/>
          <w:b w:val="false"/>
          <w:i w:val="false"/>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описания отношений и зависимостей;</w:t>
      </w:r>
    </w:p>
    <w:p>
      <w:pPr>
        <w:spacing w:before="0" w:after="0" w:line="264"/>
        <w:ind w:firstLine="600"/>
        <w:jc w:val="both"/>
      </w:pPr>
      <w:r>
        <w:rPr>
          <w:rFonts w:ascii="Times New Roman" w:hAnsi="Times New Roman"/>
          <w:b w:val="false"/>
          <w:i w:val="false"/>
          <w:color w:val="000000"/>
          <w:sz w:val="28"/>
        </w:rPr>
        <w:t>строить речевые высказывания для решения задач, составлять текстовую задачу;</w:t>
      </w:r>
    </w:p>
    <w:p>
      <w:pPr>
        <w:spacing w:before="0" w:after="0" w:line="264"/>
        <w:ind w:firstLine="600"/>
        <w:jc w:val="both"/>
      </w:pPr>
      <w:r>
        <w:rPr>
          <w:rFonts w:ascii="Times New Roman" w:hAnsi="Times New Roman"/>
          <w:b w:val="false"/>
          <w:i w:val="false"/>
          <w:color w:val="000000"/>
          <w:sz w:val="28"/>
        </w:rPr>
        <w:t>объяснять на примерах отношения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«равно»;</w:t>
      </w:r>
    </w:p>
    <w:p>
      <w:pPr>
        <w:spacing w:before="0" w:after="0" w:line="264"/>
        <w:ind w:firstLine="600"/>
        <w:jc w:val="both"/>
      </w:pPr>
      <w:r>
        <w:rPr>
          <w:rFonts w:ascii="Times New Roman" w:hAnsi="Times New Roman"/>
          <w:b w:val="false"/>
          <w:i w:val="false"/>
          <w:color w:val="000000"/>
          <w:sz w:val="28"/>
        </w:rPr>
        <w:t>использовать математическую символику для составления числовых выражений;</w:t>
      </w:r>
    </w:p>
    <w:p>
      <w:pPr>
        <w:spacing w:before="0" w:after="0" w:line="264"/>
        <w:ind w:firstLine="600"/>
        <w:jc w:val="both"/>
      </w:pPr>
      <w:r>
        <w:rPr>
          <w:rFonts w:ascii="Times New Roman" w:hAnsi="Times New Roman"/>
          <w:b w:val="false"/>
          <w:i w:val="false"/>
          <w:color w:val="000000"/>
          <w:sz w:val="28"/>
        </w:rPr>
        <w:t>выбирать, осуществлять переход от одних единиц измерения величины к другим в соответствии с практической ситуацией;</w:t>
      </w:r>
    </w:p>
    <w:p>
      <w:pPr>
        <w:spacing w:before="0" w:after="0" w:line="264"/>
        <w:ind w:firstLine="600"/>
        <w:jc w:val="both"/>
      </w:pPr>
      <w:r>
        <w:rPr>
          <w:rFonts w:ascii="Times New Roman" w:hAnsi="Times New Roman"/>
          <w:b w:val="false"/>
          <w:i w:val="false"/>
          <w:color w:val="000000"/>
          <w:sz w:val="28"/>
        </w:rPr>
        <w:t>участвовать в обсуждении ошибок в ходе и результате выполнения вычисления.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проверять ход и результат выполнения действия;</w:t>
      </w:r>
    </w:p>
    <w:p>
      <w:pPr>
        <w:spacing w:before="0" w:after="0" w:line="264"/>
        <w:ind w:firstLine="600"/>
        <w:jc w:val="both"/>
      </w:pPr>
      <w:r>
        <w:rPr>
          <w:rFonts w:ascii="Times New Roman" w:hAnsi="Times New Roman"/>
          <w:b w:val="false"/>
          <w:i w:val="false"/>
          <w:color w:val="000000"/>
          <w:sz w:val="28"/>
        </w:rPr>
        <w:t>вести поиск ошибок, характеризовать их и исправлять;</w:t>
      </w:r>
    </w:p>
    <w:p>
      <w:pPr>
        <w:spacing w:before="0" w:after="0" w:line="264"/>
        <w:ind w:firstLine="600"/>
        <w:jc w:val="both"/>
      </w:pPr>
      <w:r>
        <w:rPr>
          <w:rFonts w:ascii="Times New Roman" w:hAnsi="Times New Roman"/>
          <w:b w:val="false"/>
          <w:i w:val="false"/>
          <w:color w:val="000000"/>
          <w:sz w:val="28"/>
        </w:rPr>
        <w:t>формулировать ответ (вывод), подтверждать его объяснением, расчётами;</w:t>
      </w:r>
    </w:p>
    <w:p>
      <w:pPr>
        <w:spacing w:before="0" w:after="0" w:line="264"/>
        <w:ind w:firstLine="600"/>
        <w:jc w:val="both"/>
      </w:pPr>
      <w:r>
        <w:rPr>
          <w:rFonts w:ascii="Times New Roman" w:hAnsi="Times New Roman"/>
          <w:b w:val="false"/>
          <w:i w:val="false"/>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pPr>
        <w:spacing w:before="0" w:after="0" w:line="264"/>
        <w:ind w:firstLine="600"/>
        <w:jc w:val="both"/>
      </w:pPr>
      <w:r>
        <w:rPr>
          <w:rFonts w:ascii="Times New Roman" w:hAnsi="Times New Roman"/>
          <w:b w:val="false"/>
          <w:i w:val="false"/>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pPr>
        <w:spacing w:before="0" w:after="0" w:line="264"/>
        <w:ind w:firstLine="600"/>
        <w:jc w:val="both"/>
      </w:pPr>
      <w:r>
        <w:rPr>
          <w:rFonts w:ascii="Times New Roman" w:hAnsi="Times New Roman"/>
          <w:b w:val="false"/>
          <w:i w:val="false"/>
          <w:color w:val="000000"/>
          <w:sz w:val="28"/>
        </w:rPr>
        <w:t>выполнять совместно прикидку и оценку результата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4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pPr>
        <w:spacing w:before="0" w:after="0" w:line="264"/>
        <w:ind w:firstLine="600"/>
        <w:jc w:val="both"/>
      </w:pPr>
      <w:r>
        <w:rPr>
          <w:rFonts w:ascii="Times New Roman" w:hAnsi="Times New Roman"/>
          <w:b w:val="false"/>
          <w:i w:val="false"/>
          <w:color w:val="000000"/>
          <w:sz w:val="28"/>
        </w:rPr>
        <w:t xml:space="preserve">Величины: сравнение объектов по массе, длине, площади, вместимости. </w:t>
      </w:r>
    </w:p>
    <w:p>
      <w:pPr>
        <w:spacing w:before="0" w:after="0" w:line="264"/>
        <w:ind w:firstLine="600"/>
        <w:jc w:val="both"/>
      </w:pPr>
      <w:r>
        <w:rPr>
          <w:rFonts w:ascii="Times New Roman" w:hAnsi="Times New Roman"/>
          <w:b w:val="false"/>
          <w:i w:val="false"/>
          <w:color w:val="000000"/>
          <w:sz w:val="28"/>
        </w:rPr>
        <w:t>Единицы массы (</w:t>
      </w:r>
      <w:r>
        <w:rPr>
          <w:rFonts w:ascii="Times New Roman" w:hAnsi="Times New Roman"/>
          <w:b w:val="false"/>
          <w:i w:val="false"/>
          <w:color w:val="333333"/>
          <w:sz w:val="28"/>
        </w:rPr>
        <w:t>центнер, тонна)</w:t>
      </w:r>
      <w:r>
        <w:rPr>
          <w:rFonts w:ascii="Times New Roman" w:hAnsi="Times New Roman"/>
          <w:b w:val="false"/>
          <w:i w:val="false"/>
          <w:color w:val="000000"/>
          <w:sz w:val="28"/>
        </w:rPr>
        <w:t>и соотношения между ними.</w:t>
      </w:r>
    </w:p>
    <w:p>
      <w:pPr>
        <w:spacing w:before="0" w:after="0" w:line="264"/>
        <w:ind w:firstLine="600"/>
        <w:jc w:val="both"/>
      </w:pPr>
      <w:r>
        <w:rPr>
          <w:rFonts w:ascii="Times New Roman" w:hAnsi="Times New Roman"/>
          <w:b w:val="false"/>
          <w:i w:val="false"/>
          <w:color w:val="000000"/>
          <w:sz w:val="28"/>
        </w:rPr>
        <w:t>Единицы времени (сутки, неделя, месяц, год, век), соотношения между ними.</w:t>
      </w:r>
    </w:p>
    <w:p>
      <w:pPr>
        <w:spacing w:before="0" w:after="0" w:line="264"/>
        <w:ind w:firstLine="600"/>
        <w:jc w:val="both"/>
      </w:pPr>
      <w:r>
        <w:rPr>
          <w:rFonts w:ascii="Times New Roman" w:hAnsi="Times New Roman"/>
          <w:b w:val="false"/>
          <w:i w:val="false"/>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pPr>
        <w:spacing w:before="0" w:after="0" w:line="264"/>
        <w:ind w:firstLine="600"/>
        <w:jc w:val="both"/>
      </w:pPr>
      <w:r>
        <w:rPr>
          <w:rFonts w:ascii="Times New Roman" w:hAnsi="Times New Roman"/>
          <w:b w:val="false"/>
          <w:i w:val="false"/>
          <w:color w:val="000000"/>
          <w:sz w:val="28"/>
        </w:rPr>
        <w:t>Доля величины времени, массы, длины.</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w:t>
      </w:r>
      <w:r>
        <w:rPr>
          <w:rFonts w:ascii="Times New Roman" w:hAnsi="Times New Roman"/>
          <w:b w:val="false"/>
          <w:i w:val="false"/>
          <w:color w:val="000000"/>
          <w:sz w:val="28"/>
        </w:rPr>
        <w:t xml:space="preserve"> </w:t>
      </w:r>
      <w:r>
        <w:rPr>
          <w:rFonts w:ascii="Times New Roman" w:hAnsi="Times New Roman"/>
          <w:b w:val="false"/>
          <w:i w:val="false"/>
          <w:color w:val="000000"/>
          <w:sz w:val="28"/>
        </w:rPr>
        <w:t>000. Деление с остатком. Умножение и деление на 10, 100, 1000.</w:t>
      </w:r>
    </w:p>
    <w:p>
      <w:pPr>
        <w:spacing w:before="0" w:after="0" w:line="264"/>
        <w:ind w:firstLine="600"/>
        <w:jc w:val="both"/>
      </w:pPr>
      <w:r>
        <w:rPr>
          <w:rFonts w:ascii="Times New Roman" w:hAnsi="Times New Roman"/>
          <w:b w:val="false"/>
          <w:i w:val="false"/>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pPr>
        <w:spacing w:before="0" w:after="0" w:line="264"/>
        <w:ind w:firstLine="600"/>
        <w:jc w:val="both"/>
      </w:pPr>
      <w:r>
        <w:rPr>
          <w:rFonts w:ascii="Times New Roman" w:hAnsi="Times New Roman"/>
          <w:b w:val="false"/>
          <w:i w:val="false"/>
          <w:color w:val="000000"/>
          <w:sz w:val="28"/>
        </w:rPr>
        <w:t>Равенство, содержащее неизвестный компонент арифметического действия: запись, нахождение неизвестного компонента.</w:t>
      </w:r>
    </w:p>
    <w:p>
      <w:pPr>
        <w:spacing w:before="0" w:after="0" w:line="264"/>
        <w:ind w:firstLine="600"/>
        <w:jc w:val="both"/>
      </w:pPr>
      <w:r>
        <w:rPr>
          <w:rFonts w:ascii="Times New Roman" w:hAnsi="Times New Roman"/>
          <w:b w:val="false"/>
          <w:i w:val="false"/>
          <w:color w:val="000000"/>
          <w:sz w:val="28"/>
        </w:rPr>
        <w:t>Умножение и деление величины на однозначное число.</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Наглядные представления о симметрии.</w:t>
      </w:r>
    </w:p>
    <w:p>
      <w:pPr>
        <w:spacing w:before="0" w:after="0" w:line="264"/>
        <w:ind w:firstLine="600"/>
        <w:jc w:val="both"/>
      </w:pPr>
      <w:r>
        <w:rPr>
          <w:rFonts w:ascii="Times New Roman" w:hAnsi="Times New Roman"/>
          <w:b w:val="false"/>
          <w:i w:val="false"/>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pPr>
        <w:spacing w:before="0" w:after="0" w:line="264"/>
        <w:ind w:firstLine="600"/>
        <w:jc w:val="both"/>
      </w:pPr>
      <w:r>
        <w:rPr>
          <w:rFonts w:ascii="Times New Roman" w:hAnsi="Times New Roman"/>
          <w:b w:val="false"/>
          <w:i w:val="false"/>
          <w:color w:val="000000"/>
          <w:sz w:val="28"/>
        </w:rPr>
        <w:t>Конструирование: разбиение фигуры на прямоугольники (квадраты), составление фигур из прямоугольников или квадратов.</w:t>
      </w:r>
    </w:p>
    <w:p>
      <w:pPr>
        <w:spacing w:before="0" w:after="0" w:line="264"/>
        <w:ind w:firstLine="600"/>
        <w:jc w:val="both"/>
      </w:pPr>
      <w:r>
        <w:rPr>
          <w:rFonts w:ascii="Times New Roman" w:hAnsi="Times New Roman"/>
          <w:b w:val="false"/>
          <w:i w:val="false"/>
          <w:color w:val="000000"/>
          <w:sz w:val="28"/>
        </w:rPr>
        <w:t xml:space="preserve">Периметр, площадь фигуры, составленной из двух </w:t>
      </w:r>
      <w:r>
        <w:rPr>
          <w:rFonts w:ascii="Calibri" w:hAnsi="Calibri"/>
          <w:b w:val="false"/>
          <w:i w:val="false"/>
          <w:color w:val="000000"/>
          <w:sz w:val="28"/>
        </w:rPr>
        <w:t xml:space="preserve">– </w:t>
      </w:r>
      <w:r>
        <w:rPr>
          <w:rFonts w:ascii="Times New Roman" w:hAnsi="Times New Roman"/>
          <w:b w:val="false"/>
          <w:i w:val="false"/>
          <w:color w:val="000000"/>
          <w:sz w:val="28"/>
        </w:rPr>
        <w:t>трёх прямоугольников (квадратов).</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Работа с утверждениями: конструирование, проверка истинности. Составление и проверка логических рассуждений при решении задач.</w:t>
      </w:r>
    </w:p>
    <w:p>
      <w:pPr>
        <w:spacing w:before="0" w:after="0" w:line="264"/>
        <w:ind w:firstLine="600"/>
        <w:jc w:val="both"/>
      </w:pPr>
      <w:r>
        <w:rPr>
          <w:rFonts w:ascii="Times New Roman" w:hAnsi="Times New Roman"/>
          <w:b w:val="false"/>
          <w:i w:val="false"/>
          <w:color w:val="000000"/>
          <w:sz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pPr>
        <w:spacing w:before="0" w:after="0" w:line="264"/>
        <w:ind w:firstLine="600"/>
        <w:jc w:val="both"/>
      </w:pPr>
      <w:r>
        <w:rPr>
          <w:rFonts w:ascii="Times New Roman" w:hAnsi="Times New Roman"/>
          <w:b w:val="false"/>
          <w:i w:val="false"/>
          <w:color w:val="000000"/>
          <w:sz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pPr>
        <w:spacing w:before="0" w:after="0" w:line="264"/>
        <w:ind w:firstLine="600"/>
        <w:jc w:val="both"/>
      </w:pPr>
      <w:r>
        <w:rPr>
          <w:rFonts w:ascii="Times New Roman" w:hAnsi="Times New Roman"/>
          <w:b w:val="false"/>
          <w:i w:val="false"/>
          <w:color w:val="000000"/>
          <w:sz w:val="28"/>
        </w:rPr>
        <w:t>Алгоритмы решения изученных учебных и практических задач.</w:t>
      </w:r>
    </w:p>
    <w:p>
      <w:pPr>
        <w:spacing w:before="0" w:after="0" w:line="264"/>
        <w:ind w:firstLine="600"/>
        <w:jc w:val="both"/>
      </w:pPr>
      <w:r>
        <w:rPr>
          <w:rFonts w:ascii="Times New Roman" w:hAnsi="Times New Roman"/>
          <w:b w:val="false"/>
          <w:i w:val="false"/>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ориентироваться в изученной математической терминологии, использовать её в высказываниях и рассуждениях;</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 записывать признак сравнения;</w:t>
      </w:r>
    </w:p>
    <w:p>
      <w:pPr>
        <w:spacing w:before="0" w:after="0" w:line="264"/>
        <w:ind w:firstLine="600"/>
        <w:jc w:val="both"/>
      </w:pPr>
      <w:r>
        <w:rPr>
          <w:rFonts w:ascii="Times New Roman" w:hAnsi="Times New Roman"/>
          <w:b w:val="false"/>
          <w:i w:val="false"/>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pPr>
        <w:spacing w:before="0" w:after="0" w:line="264"/>
        <w:ind w:firstLine="600"/>
        <w:jc w:val="both"/>
      </w:pPr>
      <w:r>
        <w:rPr>
          <w:rFonts w:ascii="Times New Roman" w:hAnsi="Times New Roman"/>
          <w:b w:val="false"/>
          <w:i w:val="false"/>
          <w:color w:val="000000"/>
          <w:sz w:val="28"/>
        </w:rPr>
        <w:t>обнаруживать модели изученных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pPr>
        <w:spacing w:before="0" w:after="0" w:line="264"/>
        <w:ind w:firstLine="600"/>
        <w:jc w:val="both"/>
      </w:pPr>
      <w:r>
        <w:rPr>
          <w:rFonts w:ascii="Times New Roman" w:hAnsi="Times New Roman"/>
          <w:b w:val="false"/>
          <w:i w:val="false"/>
          <w:color w:val="000000"/>
          <w:sz w:val="28"/>
        </w:rPr>
        <w:t>классифицировать объекты по 1–2 выбранным признакам;</w:t>
      </w:r>
    </w:p>
    <w:p>
      <w:pPr>
        <w:spacing w:before="0" w:after="0" w:line="264"/>
        <w:ind w:firstLine="600"/>
        <w:jc w:val="both"/>
      </w:pPr>
      <w:r>
        <w:rPr>
          <w:rFonts w:ascii="Times New Roman" w:hAnsi="Times New Roman"/>
          <w:b w:val="false"/>
          <w:i w:val="false"/>
          <w:color w:val="000000"/>
          <w:sz w:val="28"/>
        </w:rPr>
        <w:t>составлять модель математической задачи, проверять её соответствие условиям задачи;</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представлять информацию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информацию, представленную в таблице, на диаграмме;</w:t>
      </w:r>
    </w:p>
    <w:p>
      <w:pPr>
        <w:spacing w:before="0" w:after="0" w:line="264"/>
        <w:ind w:firstLine="600"/>
        <w:jc w:val="both"/>
      </w:pPr>
      <w:r>
        <w:rPr>
          <w:rFonts w:ascii="Times New Roman" w:hAnsi="Times New Roman"/>
          <w:b w:val="false"/>
          <w:i w:val="false"/>
          <w:color w:val="000000"/>
          <w:sz w:val="28"/>
        </w:rPr>
        <w:t>использовать справочную литературу для поиска информации, в том числе Интернет (в условиях контролируемого выхода).</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записи решения предметной или практической задачи;</w:t>
      </w:r>
    </w:p>
    <w:p>
      <w:pPr>
        <w:spacing w:before="0" w:after="0" w:line="264"/>
        <w:ind w:firstLine="600"/>
        <w:jc w:val="both"/>
      </w:pPr>
      <w:r>
        <w:rPr>
          <w:rFonts w:ascii="Times New Roman" w:hAnsi="Times New Roman"/>
          <w:b w:val="false"/>
          <w:i w:val="false"/>
          <w:color w:val="000000"/>
          <w:sz w:val="28"/>
        </w:rPr>
        <w:t>приводить примеры и контрпримеры для подтверждения или опровержения вывода, гипотезы;</w:t>
      </w:r>
    </w:p>
    <w:p>
      <w:pPr>
        <w:spacing w:before="0" w:after="0" w:line="264"/>
        <w:ind w:firstLine="600"/>
        <w:jc w:val="both"/>
      </w:pPr>
      <w:r>
        <w:rPr>
          <w:rFonts w:ascii="Times New Roman" w:hAnsi="Times New Roman"/>
          <w:b w:val="false"/>
          <w:i w:val="false"/>
          <w:color w:val="000000"/>
          <w:sz w:val="28"/>
        </w:rPr>
        <w:t>конструировать, читать числовое выражение;</w:t>
      </w:r>
    </w:p>
    <w:p>
      <w:pPr>
        <w:spacing w:before="0" w:after="0" w:line="264"/>
        <w:ind w:firstLine="600"/>
        <w:jc w:val="both"/>
      </w:pPr>
      <w:r>
        <w:rPr>
          <w:rFonts w:ascii="Times New Roman" w:hAnsi="Times New Roman"/>
          <w:b w:val="false"/>
          <w:i w:val="false"/>
          <w:color w:val="000000"/>
          <w:sz w:val="28"/>
        </w:rPr>
        <w:t>описывать практическую ситуацию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характеризовать математические объекты, явления и события с помощью изученных величин;</w:t>
      </w:r>
    </w:p>
    <w:p>
      <w:pPr>
        <w:spacing w:before="0" w:after="0" w:line="264"/>
        <w:ind w:firstLine="600"/>
        <w:jc w:val="both"/>
      </w:pPr>
      <w:r>
        <w:rPr>
          <w:rFonts w:ascii="Times New Roman" w:hAnsi="Times New Roman"/>
          <w:b w:val="false"/>
          <w:i w:val="false"/>
          <w:color w:val="000000"/>
          <w:sz w:val="28"/>
        </w:rPr>
        <w:t>составлять инструкцию, записывать рассуждение;</w:t>
      </w:r>
    </w:p>
    <w:p>
      <w:pPr>
        <w:spacing w:before="0" w:after="0" w:line="264"/>
        <w:ind w:firstLine="600"/>
        <w:jc w:val="both"/>
      </w:pPr>
      <w:r>
        <w:rPr>
          <w:rFonts w:ascii="Times New Roman" w:hAnsi="Times New Roman"/>
          <w:b w:val="false"/>
          <w:i w:val="false"/>
          <w:color w:val="000000"/>
          <w:sz w:val="28"/>
        </w:rPr>
        <w:t>инициировать обсуждение разных способов выполнения задания, поиск ошибок в решении.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pPr>
        <w:spacing w:before="0" w:after="0" w:line="264"/>
        <w:ind w:firstLine="600"/>
        <w:jc w:val="both"/>
      </w:pPr>
      <w:r>
        <w:rPr>
          <w:rFonts w:ascii="Times New Roman" w:hAnsi="Times New Roman"/>
          <w:b w:val="false"/>
          <w:i w:val="false"/>
          <w:color w:val="000000"/>
          <w:sz w:val="28"/>
        </w:rPr>
        <w:t>самостоятельно выполнять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находить, исправлять, прогнозировать ошибки и трудности в решении учебной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pPr>
        <w:spacing w:before="0" w:after="0" w:line="264"/>
        <w:ind w:firstLine="600"/>
        <w:jc w:val="both"/>
      </w:pPr>
      <w:r>
        <w:rPr>
          <w:rFonts w:ascii="Times New Roman" w:hAnsi="Times New Roman"/>
          <w:b w:val="false"/>
          <w:i w:val="false"/>
          <w:color w:val="000000"/>
          <w:sz w:val="28"/>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bookmarkStart w:name="block-26798843" w:id="10"/>
    <w:p>
      <w:pPr>
        <w:sectPr>
          <w:pgSz w:w="11906" w:h="16383" w:orient="portrait"/>
        </w:sectPr>
      </w:pPr>
    </w:p>
    <w:bookmarkEnd w:id="10"/>
    <w:bookmarkEnd w:id="9"/>
    <w:bookmarkStart w:name="block-26798844" w:id="11"/>
    <w:p>
      <w:pPr>
        <w:spacing w:before="0" w:after="0" w:line="264"/>
        <w:ind w:left="120"/>
        <w:jc w:val="both"/>
      </w:pPr>
      <w:r>
        <w:rPr>
          <w:rFonts w:ascii="Times New Roman" w:hAnsi="Times New Roman"/>
          <w:b/>
          <w:i w:val="false"/>
          <w:color w:val="000000"/>
          <w:sz w:val="28"/>
        </w:rPr>
        <w:t>ПЛАНИРУЕМЫЕ РЕЗУЛЬТАТЫ ОСВОЕНИЯ ПРОГРАММЫ ПО МАТЕМАТИКЕ НА УРОВНЕ НАЧАЛЬНОГО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val="false"/>
          <w:i w:val="false"/>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pPr>
        <w:spacing w:before="0" w:after="0" w:line="264"/>
        <w:ind w:firstLine="600"/>
        <w:jc w:val="both"/>
      </w:pPr>
      <w:r>
        <w:rPr>
          <w:rFonts w:ascii="Times New Roman" w:hAnsi="Times New Roman"/>
          <w:b w:val="false"/>
          <w:i w:val="false"/>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pPr>
        <w:spacing w:before="0" w:after="0" w:line="264"/>
        <w:ind w:firstLine="600"/>
        <w:jc w:val="both"/>
      </w:pPr>
      <w:r>
        <w:rPr>
          <w:rFonts w:ascii="Times New Roman" w:hAnsi="Times New Roman"/>
          <w:b w:val="false"/>
          <w:i w:val="false"/>
          <w:color w:val="000000"/>
          <w:sz w:val="28"/>
        </w:rPr>
        <w:t>осваивать навыки организации безопасного поведения в информационной среде;</w:t>
      </w:r>
    </w:p>
    <w:p>
      <w:pPr>
        <w:spacing w:before="0" w:after="0" w:line="264"/>
        <w:ind w:firstLine="600"/>
        <w:jc w:val="both"/>
      </w:pPr>
      <w:r>
        <w:rPr>
          <w:rFonts w:ascii="Times New Roman" w:hAnsi="Times New Roman"/>
          <w:b w:val="false"/>
          <w:i w:val="false"/>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pPr>
        <w:spacing w:before="0" w:after="0" w:line="264"/>
        <w:ind w:firstLine="600"/>
        <w:jc w:val="both"/>
      </w:pPr>
      <w:r>
        <w:rPr>
          <w:rFonts w:ascii="Times New Roman" w:hAnsi="Times New Roman"/>
          <w:b w:val="false"/>
          <w:i w:val="false"/>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pPr>
        <w:spacing w:before="0" w:after="0" w:line="264"/>
        <w:ind w:firstLine="600"/>
        <w:jc w:val="both"/>
      </w:pPr>
      <w:r>
        <w:rPr>
          <w:rFonts w:ascii="Times New Roman" w:hAnsi="Times New Roman"/>
          <w:b w:val="false"/>
          <w:i w:val="false"/>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pPr>
        <w:spacing w:before="0" w:after="0" w:line="264"/>
        <w:ind w:firstLine="600"/>
        <w:jc w:val="both"/>
      </w:pPr>
      <w:r>
        <w:rPr>
          <w:rFonts w:ascii="Times New Roman" w:hAnsi="Times New Roman"/>
          <w:b w:val="false"/>
          <w:i w:val="false"/>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pPr>
        <w:spacing w:before="0" w:after="0" w:line="264"/>
        <w:ind w:firstLine="600"/>
        <w:jc w:val="both"/>
      </w:pPr>
      <w:r>
        <w:rPr>
          <w:rFonts w:ascii="Times New Roman" w:hAnsi="Times New Roman"/>
          <w:b w:val="false"/>
          <w:i w:val="false"/>
          <w:color w:val="000000"/>
          <w:sz w:val="28"/>
        </w:rPr>
        <w:t>пользоваться разнообразными информационными средствами для решения предложенных и самостоятельно выбранных учебных проблем, задач.</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устанавливать связи и зависимости между математическими объектами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«причина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следствие», </w:t>
      </w:r>
      <w:r>
        <w:rPr>
          <w:rFonts w:ascii="Calibri" w:hAnsi="Calibri"/>
          <w:b w:val="false"/>
          <w:i w:val="false"/>
          <w:color w:val="000000"/>
          <w:sz w:val="28"/>
        </w:rPr>
        <w:t>«</w:t>
      </w:r>
      <w:r>
        <w:rPr>
          <w:rFonts w:ascii="Times New Roman" w:hAnsi="Times New Roman"/>
          <w:b w:val="false"/>
          <w:i w:val="false"/>
          <w:color w:val="000000"/>
          <w:sz w:val="28"/>
        </w:rPr>
        <w:t>протяжённость</w:t>
      </w:r>
      <w:r>
        <w:rPr>
          <w:rFonts w:ascii="Calibri" w:hAnsi="Calibri"/>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применять базовые логические универсальные действия: сравнение, анализ, классификация (группировка), обобщение;</w:t>
      </w:r>
    </w:p>
    <w:p>
      <w:pPr>
        <w:spacing w:before="0" w:after="0" w:line="264"/>
        <w:ind w:firstLine="600"/>
        <w:jc w:val="both"/>
      </w:pPr>
      <w:r>
        <w:rPr>
          <w:rFonts w:ascii="Times New Roman" w:hAnsi="Times New Roman"/>
          <w:b w:val="false"/>
          <w:i w:val="false"/>
          <w:color w:val="000000"/>
          <w:sz w:val="28"/>
        </w:rPr>
        <w:t>приобретать практические графические и измерительные навыки для успешного решения учебных и житейских задач;</w:t>
      </w:r>
    </w:p>
    <w:p>
      <w:pPr>
        <w:spacing w:before="0" w:after="0" w:line="264"/>
        <w:ind w:firstLine="600"/>
        <w:jc w:val="both"/>
      </w:pPr>
      <w:r>
        <w:rPr>
          <w:rFonts w:ascii="Times New Roman" w:hAnsi="Times New Roman"/>
          <w:b w:val="false"/>
          <w:i w:val="false"/>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проявлять способность ориентироваться в учебном материале разных разделов курса математики;</w:t>
      </w:r>
    </w:p>
    <w:p>
      <w:pPr>
        <w:spacing w:before="0" w:after="0" w:line="264"/>
        <w:ind w:firstLine="600"/>
        <w:jc w:val="both"/>
      </w:pPr>
      <w:r>
        <w:rPr>
          <w:rFonts w:ascii="Times New Roman" w:hAnsi="Times New Roman"/>
          <w:b w:val="false"/>
          <w:i w:val="false"/>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применять изученные методы познания (измерение, моделирование, перебор вариантов).</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pPr>
        <w:spacing w:before="0" w:after="0" w:line="264"/>
        <w:ind w:firstLine="600"/>
        <w:jc w:val="both"/>
      </w:pPr>
      <w:r>
        <w:rPr>
          <w:rFonts w:ascii="Times New Roman" w:hAnsi="Times New Roman"/>
          <w:b w:val="false"/>
          <w:i w:val="false"/>
          <w:color w:val="000000"/>
          <w:sz w:val="28"/>
        </w:rPr>
        <w:t>читать, интерпретировать графически представленную информацию (схему, таблицу, диаграмму, другую модель);</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pPr>
        <w:spacing w:before="0" w:after="0" w:line="264"/>
        <w:ind w:firstLine="600"/>
        <w:jc w:val="both"/>
      </w:pPr>
      <w:r>
        <w:rPr>
          <w:rFonts w:ascii="Times New Roman" w:hAnsi="Times New Roman"/>
          <w:b w:val="false"/>
          <w:i w:val="false"/>
          <w:color w:val="000000"/>
          <w:sz w:val="28"/>
        </w:rPr>
        <w:t>принимать правила, безопасно использовать предлагаемые электронные средства и источники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конструировать утверждения, проверять их истинность;</w:t>
      </w:r>
    </w:p>
    <w:p>
      <w:pPr>
        <w:spacing w:before="0" w:after="0" w:line="264"/>
        <w:ind w:firstLine="600"/>
        <w:jc w:val="both"/>
      </w:pPr>
      <w:r>
        <w:rPr>
          <w:rFonts w:ascii="Times New Roman" w:hAnsi="Times New Roman"/>
          <w:b w:val="false"/>
          <w:i w:val="false"/>
          <w:color w:val="000000"/>
          <w:sz w:val="28"/>
        </w:rPr>
        <w:t>использовать текст задания для объяснения способа и хода решения математической задачи;</w:t>
      </w:r>
    </w:p>
    <w:p>
      <w:pPr>
        <w:spacing w:before="0" w:after="0" w:line="264"/>
        <w:ind w:firstLine="600"/>
        <w:jc w:val="both"/>
      </w:pPr>
      <w:r>
        <w:rPr>
          <w:rFonts w:ascii="Times New Roman" w:hAnsi="Times New Roman"/>
          <w:b w:val="false"/>
          <w:i w:val="false"/>
          <w:color w:val="000000"/>
          <w:sz w:val="28"/>
        </w:rPr>
        <w:t>комментировать процесс вычисления, построения, решения;</w:t>
      </w:r>
    </w:p>
    <w:p>
      <w:pPr>
        <w:spacing w:before="0" w:after="0" w:line="264"/>
        <w:ind w:firstLine="600"/>
        <w:jc w:val="both"/>
      </w:pPr>
      <w:r>
        <w:rPr>
          <w:rFonts w:ascii="Times New Roman" w:hAnsi="Times New Roman"/>
          <w:b w:val="false"/>
          <w:i w:val="false"/>
          <w:color w:val="000000"/>
          <w:sz w:val="28"/>
        </w:rPr>
        <w:t>объяснять полученный ответ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pPr>
        <w:spacing w:before="0" w:after="0" w:line="264"/>
        <w:ind w:firstLine="600"/>
        <w:jc w:val="both"/>
      </w:pPr>
      <w:r>
        <w:rPr>
          <w:rFonts w:ascii="Times New Roman" w:hAnsi="Times New Roman"/>
          <w:b w:val="false"/>
          <w:i w:val="false"/>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pPr>
        <w:spacing w:before="0" w:after="0" w:line="264"/>
        <w:ind w:firstLine="600"/>
        <w:jc w:val="both"/>
      </w:pPr>
      <w:r>
        <w:rPr>
          <w:rFonts w:ascii="Times New Roman" w:hAnsi="Times New Roman"/>
          <w:b w:val="false"/>
          <w:i w:val="false"/>
          <w:color w:val="000000"/>
          <w:sz w:val="28"/>
        </w:rPr>
        <w:t>ориентироваться в алгоритмах: воспроизводить, дополнять, исправлять деформированные;</w:t>
      </w:r>
    </w:p>
    <w:p>
      <w:pPr>
        <w:spacing w:before="0" w:after="0" w:line="264"/>
        <w:ind w:firstLine="600"/>
        <w:jc w:val="both"/>
      </w:pPr>
      <w:r>
        <w:rPr>
          <w:rFonts w:ascii="Times New Roman" w:hAnsi="Times New Roman"/>
          <w:b w:val="false"/>
          <w:i w:val="false"/>
          <w:color w:val="000000"/>
          <w:sz w:val="28"/>
        </w:rPr>
        <w:t>самостоятельно составлять тексты заданий, аналогичные типовым изученным.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spacing w:before="0" w:after="0" w:line="264"/>
        <w:ind w:firstLine="600"/>
        <w:jc w:val="both"/>
      </w:pPr>
      <w:r>
        <w:rPr>
          <w:rFonts w:ascii="Times New Roman" w:hAnsi="Times New Roman"/>
          <w:b w:val="false"/>
          <w:i w:val="false"/>
          <w:color w:val="000000"/>
          <w:sz w:val="28"/>
        </w:rPr>
        <w:t>планировать этапы предстоящей работы, определять последовательность учебных действий;</w:t>
      </w:r>
    </w:p>
    <w:p>
      <w:pPr>
        <w:spacing w:before="0" w:after="0" w:line="264"/>
        <w:ind w:firstLine="600"/>
        <w:jc w:val="both"/>
      </w:pPr>
      <w:r>
        <w:rPr>
          <w:rFonts w:ascii="Times New Roman" w:hAnsi="Times New Roman"/>
          <w:b w:val="false"/>
          <w:i w:val="false"/>
          <w:color w:val="000000"/>
          <w:sz w:val="28"/>
        </w:rPr>
        <w:t>выполнять правила безопасного использования электронных средств, предлагаемых в процессе обучения.</w:t>
      </w:r>
    </w:p>
    <w:p>
      <w:pPr>
        <w:spacing w:before="0" w:after="0" w:line="264"/>
        <w:ind w:firstLine="60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осуществлять контроль процесса и результата своей деятельности;</w:t>
      </w:r>
    </w:p>
    <w:p>
      <w:pPr>
        <w:spacing w:before="0" w:after="0" w:line="264"/>
        <w:ind w:firstLine="600"/>
        <w:jc w:val="both"/>
      </w:pPr>
      <w:r>
        <w:rPr>
          <w:rFonts w:ascii="Times New Roman" w:hAnsi="Times New Roman"/>
          <w:b w:val="false"/>
          <w:i w:val="false"/>
          <w:color w:val="000000"/>
          <w:sz w:val="28"/>
        </w:rPr>
        <w:t>выбирать и при необходимости корректировать способы действий;</w:t>
      </w:r>
    </w:p>
    <w:p>
      <w:pPr>
        <w:spacing w:before="0" w:after="0" w:line="264"/>
        <w:ind w:firstLine="600"/>
        <w:jc w:val="both"/>
      </w:pPr>
      <w:r>
        <w:rPr>
          <w:rFonts w:ascii="Times New Roman" w:hAnsi="Times New Roman"/>
          <w:b w:val="false"/>
          <w:i w:val="false"/>
          <w:color w:val="000000"/>
          <w:sz w:val="28"/>
        </w:rPr>
        <w:t>находить ошибки в своей работе, устанавливать их причины, вести поиск путей преодоления ошибок;</w:t>
      </w:r>
    </w:p>
    <w:p>
      <w:pPr>
        <w:spacing w:before="0" w:after="0" w:line="264"/>
        <w:ind w:firstLine="600"/>
        <w:jc w:val="both"/>
      </w:pPr>
      <w:r>
        <w:rPr>
          <w:rFonts w:ascii="Times New Roman" w:hAnsi="Times New Roman"/>
          <w:b w:val="false"/>
          <w:i w:val="false"/>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pPr>
        <w:spacing w:before="0" w:after="0" w:line="264"/>
        <w:ind w:firstLine="600"/>
        <w:jc w:val="both"/>
      </w:pPr>
      <w:r>
        <w:rPr>
          <w:rFonts w:ascii="Times New Roman" w:hAnsi="Times New Roman"/>
          <w:b w:val="false"/>
          <w:i w:val="false"/>
          <w:color w:val="000000"/>
          <w:sz w:val="28"/>
        </w:rPr>
        <w:t>оценивать рациональность своих действий, давать им качественную характеристику.</w:t>
      </w:r>
    </w:p>
    <w:p>
      <w:pPr>
        <w:spacing w:before="0" w:after="0" w:line="264"/>
        <w:ind w:firstLine="60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pPr>
        <w:spacing w:before="0" w:after="0" w:line="264"/>
        <w:ind w:firstLine="600"/>
        <w:jc w:val="both"/>
      </w:pPr>
      <w:r>
        <w:rPr>
          <w:rFonts w:ascii="Times New Roman" w:hAnsi="Times New Roman"/>
          <w:b w:val="false"/>
          <w:i w:val="false"/>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1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от 0 до 20;</w:t>
      </w:r>
    </w:p>
    <w:p>
      <w:pPr>
        <w:spacing w:before="0" w:after="0" w:line="264"/>
        <w:ind w:firstLine="600"/>
        <w:jc w:val="both"/>
      </w:pPr>
      <w:r>
        <w:rPr>
          <w:rFonts w:ascii="Times New Roman" w:hAnsi="Times New Roman"/>
          <w:b w:val="false"/>
          <w:i w:val="false"/>
          <w:color w:val="000000"/>
          <w:sz w:val="28"/>
        </w:rPr>
        <w:t>пересчитывать различные объекты, устанавливать порядковый номер объекта;</w:t>
      </w:r>
    </w:p>
    <w:p>
      <w:pPr>
        <w:spacing w:before="0" w:after="0" w:line="264"/>
        <w:ind w:firstLine="600"/>
        <w:jc w:val="both"/>
      </w:pPr>
      <w:r>
        <w:rPr>
          <w:rFonts w:ascii="Times New Roman" w:hAnsi="Times New Roman"/>
          <w:b w:val="false"/>
          <w:i w:val="false"/>
          <w:color w:val="000000"/>
          <w:sz w:val="28"/>
        </w:rPr>
        <w:t>находить числа, большее или меньшее данного числа на заданное число;</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сложения и вычитания в пределах 20 (устно и письменно) без перехода через десяток;</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сложения (слагаемые, сумма) и вычитания (уменьшаемое, вычитаемое, разность);</w:t>
      </w:r>
    </w:p>
    <w:p>
      <w:pPr>
        <w:spacing w:before="0" w:after="0" w:line="264"/>
        <w:ind w:firstLine="600"/>
        <w:jc w:val="both"/>
      </w:pPr>
      <w:r>
        <w:rPr>
          <w:rFonts w:ascii="Times New Roman" w:hAnsi="Times New Roman"/>
          <w:b w:val="false"/>
          <w:i w:val="false"/>
          <w:color w:val="000000"/>
          <w:sz w:val="28"/>
        </w:rPr>
        <w:t>решать текстовые задачи в одно действие на сложение и вычитание: выделять условие и требование (вопрос);</w:t>
      </w:r>
    </w:p>
    <w:p>
      <w:pPr>
        <w:spacing w:before="0" w:after="0" w:line="264"/>
        <w:ind w:firstLine="600"/>
        <w:jc w:val="both"/>
      </w:pPr>
      <w:r>
        <w:rPr>
          <w:rFonts w:ascii="Times New Roman" w:hAnsi="Times New Roman"/>
          <w:b w:val="false"/>
          <w:i w:val="false"/>
          <w:color w:val="000000"/>
          <w:sz w:val="28"/>
        </w:rPr>
        <w:t xml:space="preserve">сравнивать объекты по длине, устанавливая между ними соотношение «длиннее </w:t>
      </w:r>
      <w:r>
        <w:rPr>
          <w:rFonts w:ascii="Calibri" w:hAnsi="Calibri"/>
          <w:b w:val="false"/>
          <w:i w:val="false"/>
          <w:color w:val="000000"/>
          <w:sz w:val="28"/>
        </w:rPr>
        <w:t xml:space="preserve">– </w:t>
      </w:r>
      <w:r>
        <w:rPr>
          <w:rFonts w:ascii="Times New Roman" w:hAnsi="Times New Roman"/>
          <w:b w:val="false"/>
          <w:i w:val="false"/>
          <w:color w:val="000000"/>
          <w:sz w:val="28"/>
        </w:rPr>
        <w:t>короче», «выше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ниже», «шире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уже»;</w:t>
      </w:r>
    </w:p>
    <w:p>
      <w:pPr>
        <w:spacing w:before="0" w:after="0" w:line="264"/>
        <w:ind w:firstLine="600"/>
        <w:jc w:val="both"/>
      </w:pPr>
      <w:r>
        <w:rPr>
          <w:rFonts w:ascii="Times New Roman" w:hAnsi="Times New Roman"/>
          <w:b w:val="false"/>
          <w:i w:val="false"/>
          <w:color w:val="000000"/>
          <w:sz w:val="28"/>
        </w:rPr>
        <w:t>измерять длину отрезка (в см), чертить отрезок заданной длины;</w:t>
      </w:r>
    </w:p>
    <w:p>
      <w:pPr>
        <w:spacing w:before="0" w:after="0" w:line="264"/>
        <w:ind w:firstLine="600"/>
        <w:jc w:val="both"/>
      </w:pPr>
      <w:r>
        <w:rPr>
          <w:rFonts w:ascii="Times New Roman" w:hAnsi="Times New Roman"/>
          <w:b w:val="false"/>
          <w:i w:val="false"/>
          <w:color w:val="000000"/>
          <w:sz w:val="28"/>
        </w:rPr>
        <w:t>различать число и цифру;</w:t>
      </w:r>
    </w:p>
    <w:p>
      <w:pPr>
        <w:spacing w:before="0" w:after="0" w:line="264"/>
        <w:ind w:firstLine="600"/>
        <w:jc w:val="both"/>
      </w:pPr>
      <w:r>
        <w:rPr>
          <w:rFonts w:ascii="Times New Roman" w:hAnsi="Times New Roman"/>
          <w:b w:val="false"/>
          <w:i w:val="false"/>
          <w:color w:val="000000"/>
          <w:sz w:val="28"/>
        </w:rPr>
        <w:t>распознавать геометрические фигуры: круг, треугольник, прямоугольник (квадрат), отрезок;</w:t>
      </w:r>
    </w:p>
    <w:p>
      <w:pPr>
        <w:spacing w:before="0" w:after="0" w:line="264"/>
        <w:ind w:firstLine="600"/>
        <w:jc w:val="both"/>
      </w:pPr>
      <w:r>
        <w:rPr>
          <w:rFonts w:ascii="Times New Roman" w:hAnsi="Times New Roman"/>
          <w:b w:val="false"/>
          <w:i w:val="false"/>
          <w:color w:val="000000"/>
          <w:sz w:val="28"/>
        </w:rPr>
        <w:t>устанавливать между объектами соотношения: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«спереди</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сзади», </w:t>
      </w:r>
      <w:r>
        <w:rPr>
          <w:rFonts w:ascii="Times New Roman" w:hAnsi="Times New Roman"/>
          <w:b w:val="false"/>
          <w:i w:val="false"/>
          <w:color w:val="333333"/>
          <w:sz w:val="28"/>
        </w:rPr>
        <w:t>«</w:t>
      </w:r>
      <w:r>
        <w:rPr>
          <w:rFonts w:ascii="Times New Roman" w:hAnsi="Times New Roman"/>
          <w:b w:val="false"/>
          <w:i w:val="false"/>
          <w:color w:val="000000"/>
          <w:sz w:val="28"/>
        </w:rPr>
        <w:t>между</w:t>
      </w:r>
      <w:r>
        <w:rPr>
          <w:rFonts w:ascii="Times New Roman" w:hAnsi="Times New Roman"/>
          <w:b w:val="false"/>
          <w:i w:val="false"/>
          <w:color w:val="333333"/>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относительно заданного набора объектов/предметов;</w:t>
      </w:r>
    </w:p>
    <w:p>
      <w:pPr>
        <w:spacing w:before="0" w:after="0" w:line="264"/>
        <w:ind w:firstLine="600"/>
        <w:jc w:val="both"/>
      </w:pPr>
      <w:r>
        <w:rPr>
          <w:rFonts w:ascii="Times New Roman" w:hAnsi="Times New Roman"/>
          <w:b w:val="false"/>
          <w:i w:val="false"/>
          <w:color w:val="000000"/>
          <w:sz w:val="28"/>
        </w:rPr>
        <w:t>группировать объекты по заданному признаку, находить и называть закономерности в ряду объектов повседневной жизни;</w:t>
      </w:r>
    </w:p>
    <w:p>
      <w:pPr>
        <w:spacing w:before="0" w:after="0" w:line="264"/>
        <w:ind w:firstLine="600"/>
        <w:jc w:val="both"/>
      </w:pPr>
      <w:r>
        <w:rPr>
          <w:rFonts w:ascii="Times New Roman" w:hAnsi="Times New Roman"/>
          <w:b w:val="false"/>
          <w:i w:val="false"/>
          <w:color w:val="000000"/>
          <w:sz w:val="28"/>
        </w:rPr>
        <w:t>различать строки и столбцы таблицы, вносить данное в таблицу, извлекать данное или данные из таблицы;</w:t>
      </w:r>
    </w:p>
    <w:p>
      <w:pPr>
        <w:spacing w:before="0" w:after="0" w:line="264"/>
        <w:ind w:firstLine="600"/>
        <w:jc w:val="both"/>
      </w:pPr>
      <w:r>
        <w:rPr>
          <w:rFonts w:ascii="Times New Roman" w:hAnsi="Times New Roman"/>
          <w:b w:val="false"/>
          <w:i w:val="false"/>
          <w:color w:val="000000"/>
          <w:sz w:val="28"/>
        </w:rPr>
        <w:t>сравнивать два объекта (числа, геометрические фигуры);</w:t>
      </w:r>
    </w:p>
    <w:p>
      <w:pPr>
        <w:spacing w:before="0" w:after="0" w:line="264"/>
        <w:ind w:firstLine="600"/>
        <w:jc w:val="both"/>
      </w:pPr>
      <w:r>
        <w:rPr>
          <w:rFonts w:ascii="Times New Roman" w:hAnsi="Times New Roman"/>
          <w:b w:val="false"/>
          <w:i w:val="false"/>
          <w:color w:val="000000"/>
          <w:sz w:val="28"/>
        </w:rPr>
        <w:t>распределять объекты на две группы по заданному основанию.</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во</w:t>
      </w:r>
      <w:r>
        <w:rPr>
          <w:rFonts w:ascii="Times New Roman" w:hAnsi="Times New Roman"/>
          <w:b/>
          <w:i/>
          <w:color w:val="000000"/>
          <w:sz w:val="28"/>
        </w:rPr>
        <w:t xml:space="preserve"> </w:t>
      </w:r>
      <w:r>
        <w:rPr>
          <w:rFonts w:ascii="Times New Roman" w:hAnsi="Times New Roman"/>
          <w:b/>
          <w:i w:val="false"/>
          <w:color w:val="000000"/>
          <w:sz w:val="28"/>
        </w:rPr>
        <w:t>2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пределах 100), большее данного числа в заданное число раз (в пределах 20);</w:t>
      </w:r>
    </w:p>
    <w:p>
      <w:pPr>
        <w:spacing w:before="0" w:after="0" w:line="264"/>
        <w:ind w:firstLine="600"/>
        <w:jc w:val="both"/>
      </w:pPr>
      <w:r>
        <w:rPr>
          <w:rFonts w:ascii="Times New Roman" w:hAnsi="Times New Roman"/>
          <w:b w:val="false"/>
          <w:i w:val="false"/>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умножения (множители, произведение), деления (делимое, делитель, частное);</w:t>
      </w:r>
    </w:p>
    <w:p>
      <w:pPr>
        <w:spacing w:before="0" w:after="0" w:line="264"/>
        <w:ind w:firstLine="600"/>
        <w:jc w:val="both"/>
      </w:pPr>
      <w:r>
        <w:rPr>
          <w:rFonts w:ascii="Times New Roman" w:hAnsi="Times New Roman"/>
          <w:b w:val="false"/>
          <w:i w:val="false"/>
          <w:color w:val="000000"/>
          <w:sz w:val="28"/>
        </w:rPr>
        <w:t>находить неизвестный компонент сложения, вычитания;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pPr>
        <w:spacing w:before="0" w:after="0" w:line="264"/>
        <w:ind w:firstLine="600"/>
        <w:jc w:val="both"/>
      </w:pPr>
      <w:r>
        <w:rPr>
          <w:rFonts w:ascii="Times New Roman" w:hAnsi="Times New Roman"/>
          <w:b w:val="false"/>
          <w:i w:val="false"/>
          <w:color w:val="000000"/>
          <w:sz w:val="28"/>
        </w:rPr>
        <w:t>определять с помощью измерительных инструментов длину, определять время с помощью часов;</w:t>
      </w:r>
    </w:p>
    <w:p>
      <w:pPr>
        <w:spacing w:before="0" w:after="0" w:line="264"/>
        <w:ind w:firstLine="600"/>
        <w:jc w:val="both"/>
      </w:pPr>
      <w:r>
        <w:rPr>
          <w:rFonts w:ascii="Times New Roman" w:hAnsi="Times New Roman"/>
          <w:b w:val="false"/>
          <w:i w:val="false"/>
          <w:color w:val="000000"/>
          <w:sz w:val="28"/>
        </w:rPr>
        <w:t>сравнивать величины длины, массы, времени, стоимости, устанавливая между ними соотношение «больше или меньше на»;</w:t>
      </w:r>
    </w:p>
    <w:p>
      <w:pPr>
        <w:spacing w:before="0" w:after="0" w:line="264"/>
        <w:ind w:firstLine="600"/>
        <w:jc w:val="both"/>
      </w:pPr>
      <w:r>
        <w:rPr>
          <w:rFonts w:ascii="Times New Roman" w:hAnsi="Times New Roman"/>
          <w:b w:val="false"/>
          <w:i w:val="false"/>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pPr>
        <w:spacing w:before="0" w:after="0" w:line="264"/>
        <w:ind w:firstLine="600"/>
        <w:jc w:val="both"/>
      </w:pPr>
      <w:r>
        <w:rPr>
          <w:rFonts w:ascii="Times New Roman" w:hAnsi="Times New Roman"/>
          <w:b w:val="false"/>
          <w:i w:val="false"/>
          <w:color w:val="000000"/>
          <w:sz w:val="28"/>
        </w:rPr>
        <w:t>различать и называть геометрические фигуры: прямой угол, ломаную, многоугольник;</w:t>
      </w:r>
    </w:p>
    <w:p>
      <w:pPr>
        <w:spacing w:before="0" w:after="0" w:line="264"/>
        <w:ind w:firstLine="600"/>
        <w:jc w:val="both"/>
      </w:pPr>
      <w:r>
        <w:rPr>
          <w:rFonts w:ascii="Times New Roman" w:hAnsi="Times New Roman"/>
          <w:b w:val="false"/>
          <w:i w:val="false"/>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pPr>
        <w:spacing w:before="0" w:after="0" w:line="264"/>
        <w:ind w:firstLine="600"/>
        <w:jc w:val="both"/>
      </w:pPr>
      <w:r>
        <w:rPr>
          <w:rFonts w:ascii="Times New Roman" w:hAnsi="Times New Roman"/>
          <w:b w:val="false"/>
          <w:i w:val="false"/>
          <w:color w:val="000000"/>
          <w:sz w:val="28"/>
        </w:rPr>
        <w:t>выполнять измерение длин реальных объектов с помощью линейки;</w:t>
      </w:r>
    </w:p>
    <w:p>
      <w:pPr>
        <w:spacing w:before="0" w:after="0" w:line="264"/>
        <w:ind w:firstLine="600"/>
        <w:jc w:val="both"/>
      </w:pPr>
      <w:r>
        <w:rPr>
          <w:rFonts w:ascii="Times New Roman" w:hAnsi="Times New Roman"/>
          <w:b w:val="false"/>
          <w:i w:val="false"/>
          <w:color w:val="000000"/>
          <w:sz w:val="28"/>
        </w:rPr>
        <w:t>находить длину ломаной, состоящей из двух-трёх звеньев, периметр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«каждый»;</w:t>
      </w:r>
    </w:p>
    <w:p>
      <w:pPr>
        <w:spacing w:before="0" w:after="0" w:line="264"/>
        <w:ind w:firstLine="600"/>
        <w:jc w:val="both"/>
      </w:pPr>
      <w:r>
        <w:rPr>
          <w:rFonts w:ascii="Times New Roman" w:hAnsi="Times New Roman"/>
          <w:b w:val="false"/>
          <w:i w:val="false"/>
          <w:color w:val="000000"/>
          <w:sz w:val="28"/>
        </w:rPr>
        <w:t>проводить одно-двухшаговые логические рассуждения и делать выводы;</w:t>
      </w:r>
    </w:p>
    <w:p>
      <w:pPr>
        <w:spacing w:before="0" w:after="0" w:line="264"/>
        <w:ind w:firstLine="600"/>
        <w:jc w:val="both"/>
      </w:pPr>
      <w:r>
        <w:rPr>
          <w:rFonts w:ascii="Times New Roman" w:hAnsi="Times New Roman"/>
          <w:b w:val="false"/>
          <w:i w:val="false"/>
          <w:color w:val="000000"/>
          <w:sz w:val="28"/>
        </w:rPr>
        <w:t>находить общий признак группы математических объектов (чисел, величин, геометрических фигур);</w:t>
      </w:r>
    </w:p>
    <w:p>
      <w:pPr>
        <w:spacing w:before="0" w:after="0" w:line="264"/>
        <w:ind w:firstLine="600"/>
        <w:jc w:val="both"/>
      </w:pPr>
      <w:r>
        <w:rPr>
          <w:rFonts w:ascii="Times New Roman" w:hAnsi="Times New Roman"/>
          <w:b w:val="false"/>
          <w:i w:val="false"/>
          <w:color w:val="000000"/>
          <w:sz w:val="28"/>
        </w:rPr>
        <w:t>находить закономерность в ряду объектов (чисел, геометрических фигур);</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pPr>
        <w:spacing w:before="0" w:after="0" w:line="264"/>
        <w:ind w:firstLine="600"/>
        <w:jc w:val="both"/>
      </w:pPr>
      <w:r>
        <w:rPr>
          <w:rFonts w:ascii="Times New Roman" w:hAnsi="Times New Roman"/>
          <w:b w:val="false"/>
          <w:i w:val="false"/>
          <w:color w:val="000000"/>
          <w:sz w:val="28"/>
        </w:rPr>
        <w:t>сравнивать группы объектов (находить общее, различное);</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подбирать примеры, подтверждающие суждение, ответ;</w:t>
      </w:r>
    </w:p>
    <w:p>
      <w:pPr>
        <w:spacing w:before="0" w:after="0" w:line="264"/>
        <w:ind w:firstLine="600"/>
        <w:jc w:val="both"/>
      </w:pPr>
      <w:r>
        <w:rPr>
          <w:rFonts w:ascii="Times New Roman" w:hAnsi="Times New Roman"/>
          <w:b w:val="false"/>
          <w:i w:val="false"/>
          <w:color w:val="000000"/>
          <w:sz w:val="28"/>
        </w:rPr>
        <w:t>составлять (дополнять) текстовую задачу;</w:t>
      </w:r>
    </w:p>
    <w:p>
      <w:pPr>
        <w:spacing w:before="0" w:after="0" w:line="264"/>
        <w:ind w:firstLine="600"/>
        <w:jc w:val="both"/>
      </w:pPr>
      <w:r>
        <w:rPr>
          <w:rFonts w:ascii="Times New Roman" w:hAnsi="Times New Roman"/>
          <w:b w:val="false"/>
          <w:i w:val="false"/>
          <w:color w:val="000000"/>
          <w:sz w:val="28"/>
        </w:rPr>
        <w:t>проверять правильность вычисления, измерения.</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3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 (в пределах 1000);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pPr>
        <w:spacing w:before="0" w:after="0" w:line="264"/>
        <w:ind w:firstLine="600"/>
        <w:jc w:val="both"/>
      </w:pPr>
      <w:r>
        <w:rPr>
          <w:rFonts w:ascii="Times New Roman" w:hAnsi="Times New Roman"/>
          <w:b w:val="false"/>
          <w:i w:val="false"/>
          <w:color w:val="000000"/>
          <w:sz w:val="28"/>
        </w:rPr>
        <w:t>выполнять действия умножение и деление с числами 0 и 1;</w:t>
      </w:r>
    </w:p>
    <w:p>
      <w:pPr>
        <w:spacing w:before="0" w:after="0" w:line="264"/>
        <w:ind w:firstLine="600"/>
        <w:jc w:val="both"/>
      </w:pPr>
      <w:r>
        <w:rPr>
          <w:rFonts w:ascii="Times New Roman" w:hAnsi="Times New Roman"/>
          <w:b w:val="false"/>
          <w:i w:val="false"/>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pPr>
        <w:spacing w:before="0" w:after="0" w:line="264"/>
        <w:ind w:firstLine="600"/>
        <w:jc w:val="both"/>
      </w:pPr>
      <w:r>
        <w:rPr>
          <w:rFonts w:ascii="Times New Roman" w:hAnsi="Times New Roman"/>
          <w:b w:val="false"/>
          <w:i w:val="false"/>
          <w:color w:val="000000"/>
          <w:sz w:val="28"/>
        </w:rPr>
        <w:t>использовать при вычислениях переместительное и сочетательное свойства сложения;</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pPr>
        <w:spacing w:before="0" w:after="0" w:line="264"/>
        <w:ind w:firstLine="600"/>
        <w:jc w:val="both"/>
      </w:pPr>
      <w:r>
        <w:rPr>
          <w:rFonts w:ascii="Times New Roman" w:hAnsi="Times New Roman"/>
          <w:b w:val="false"/>
          <w:i w:val="false"/>
          <w:color w:val="000000"/>
          <w:sz w:val="28"/>
        </w:rPr>
        <w:t>сравнивать величины длины, площади, массы, времени, стоимости, устанавливая между ними соотношение «больше или меньше на или в»;</w:t>
      </w:r>
    </w:p>
    <w:p>
      <w:pPr>
        <w:spacing w:before="0" w:after="0" w:line="264"/>
        <w:ind w:firstLine="600"/>
        <w:jc w:val="both"/>
      </w:pPr>
      <w:r>
        <w:rPr>
          <w:rFonts w:ascii="Times New Roman" w:hAnsi="Times New Roman"/>
          <w:b w:val="false"/>
          <w:i w:val="false"/>
          <w:color w:val="000000"/>
          <w:sz w:val="28"/>
        </w:rPr>
        <w:t>называть, находить долю величины (половина, четверть);</w:t>
      </w:r>
    </w:p>
    <w:p>
      <w:pPr>
        <w:spacing w:before="0" w:after="0" w:line="264"/>
        <w:ind w:firstLine="600"/>
        <w:jc w:val="both"/>
      </w:pPr>
      <w:r>
        <w:rPr>
          <w:rFonts w:ascii="Times New Roman" w:hAnsi="Times New Roman"/>
          <w:b w:val="false"/>
          <w:i w:val="false"/>
          <w:color w:val="000000"/>
          <w:sz w:val="28"/>
        </w:rPr>
        <w:t>сравнивать величины, выраженные долями;</w:t>
      </w:r>
    </w:p>
    <w:p>
      <w:pPr>
        <w:spacing w:before="0" w:after="0" w:line="264"/>
        <w:ind w:firstLine="600"/>
        <w:jc w:val="both"/>
      </w:pPr>
      <w:r>
        <w:rPr>
          <w:rFonts w:ascii="Times New Roman" w:hAnsi="Times New Roman"/>
          <w:b w:val="false"/>
          <w:i w:val="false"/>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pPr>
        <w:spacing w:before="0" w:after="0" w:line="264"/>
        <w:ind w:firstLine="600"/>
        <w:jc w:val="both"/>
      </w:pPr>
      <w:r>
        <w:rPr>
          <w:rFonts w:ascii="Times New Roman" w:hAnsi="Times New Roman"/>
          <w:b w:val="false"/>
          <w:i w:val="false"/>
          <w:color w:val="000000"/>
          <w:sz w:val="28"/>
        </w:rPr>
        <w:t>при решении задач выполнять сложение и вычитание однородных величин, умножение и деление величины на однозначное число;</w:t>
      </w:r>
    </w:p>
    <w:p>
      <w:pPr>
        <w:spacing w:before="0" w:after="0" w:line="264"/>
        <w:ind w:firstLine="600"/>
        <w:jc w:val="both"/>
      </w:pPr>
      <w:r>
        <w:rPr>
          <w:rFonts w:ascii="Times New Roman" w:hAnsi="Times New Roman"/>
          <w:b w:val="false"/>
          <w:i w:val="false"/>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pPr>
        <w:spacing w:before="0" w:after="0" w:line="264"/>
        <w:ind w:firstLine="600"/>
        <w:jc w:val="both"/>
      </w:pPr>
      <w:r>
        <w:rPr>
          <w:rFonts w:ascii="Times New Roman" w:hAnsi="Times New Roman"/>
          <w:b w:val="false"/>
          <w:i w:val="false"/>
          <w:color w:val="000000"/>
          <w:sz w:val="28"/>
        </w:rPr>
        <w:t>конструировать прямоугольник из данных фигур (квадратов), делить прямоугольник, многоугольник на заданные части;</w:t>
      </w:r>
    </w:p>
    <w:p>
      <w:pPr>
        <w:spacing w:before="0" w:after="0" w:line="264"/>
        <w:ind w:firstLine="600"/>
        <w:jc w:val="both"/>
      </w:pPr>
      <w:r>
        <w:rPr>
          <w:rFonts w:ascii="Times New Roman" w:hAnsi="Times New Roman"/>
          <w:b w:val="false"/>
          <w:i w:val="false"/>
          <w:color w:val="000000"/>
          <w:sz w:val="28"/>
        </w:rPr>
        <w:t>сравнивать фигуры по площади (наложение, сопоставление числовых значений);</w:t>
      </w:r>
    </w:p>
    <w:p>
      <w:pPr>
        <w:spacing w:before="0" w:after="0" w:line="264"/>
        <w:ind w:firstLine="600"/>
        <w:jc w:val="both"/>
      </w:pPr>
      <w:r>
        <w:rPr>
          <w:rFonts w:ascii="Times New Roman" w:hAnsi="Times New Roman"/>
          <w:b w:val="false"/>
          <w:i w:val="false"/>
          <w:color w:val="000000"/>
          <w:sz w:val="28"/>
        </w:rPr>
        <w:t>находить периметр прямоугольника (квадрата), площадь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«некоторые», «и», «каждый», «если…, то…»;</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(одно-двухшаговые), в том числе с использованием изученных связок;</w:t>
      </w:r>
    </w:p>
    <w:p>
      <w:pPr>
        <w:spacing w:before="0" w:after="0" w:line="264"/>
        <w:ind w:firstLine="600"/>
        <w:jc w:val="both"/>
      </w:pPr>
      <w:r>
        <w:rPr>
          <w:rFonts w:ascii="Times New Roman" w:hAnsi="Times New Roman"/>
          <w:b w:val="false"/>
          <w:i w:val="false"/>
          <w:color w:val="000000"/>
          <w:sz w:val="28"/>
        </w:rPr>
        <w:t>классифицировать объекты по одному-двум признакам;</w:t>
      </w:r>
    </w:p>
    <w:p>
      <w:pPr>
        <w:spacing w:before="0" w:after="0" w:line="264"/>
        <w:ind w:firstLine="600"/>
        <w:jc w:val="both"/>
      </w:pPr>
      <w:r>
        <w:rPr>
          <w:rFonts w:ascii="Times New Roman" w:hAnsi="Times New Roman"/>
          <w:b w:val="false"/>
          <w:i w:val="false"/>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pPr>
        <w:spacing w:before="0" w:after="0" w:line="264"/>
        <w:ind w:firstLine="600"/>
        <w:jc w:val="both"/>
      </w:pPr>
      <w:r>
        <w:rPr>
          <w:rFonts w:ascii="Times New Roman" w:hAnsi="Times New Roman"/>
          <w:b w:val="false"/>
          <w:i w:val="false"/>
          <w:color w:val="000000"/>
          <w:sz w:val="28"/>
        </w:rPr>
        <w:t>составлять план выполнения учебного задания и следовать ему, выполнять действия по алгоритму;</w:t>
      </w:r>
    </w:p>
    <w:p>
      <w:pPr>
        <w:spacing w:before="0" w:after="0" w:line="264"/>
        <w:ind w:firstLine="600"/>
        <w:jc w:val="both"/>
      </w:pPr>
      <w:r>
        <w:rPr>
          <w:rFonts w:ascii="Times New Roman" w:hAnsi="Times New Roman"/>
          <w:b w:val="false"/>
          <w:i w:val="false"/>
          <w:color w:val="000000"/>
          <w:sz w:val="28"/>
        </w:rPr>
        <w:t>сравнивать математические объекты (находить общее, различное, уникальное);</w:t>
      </w:r>
    </w:p>
    <w:p>
      <w:pPr>
        <w:spacing w:before="0" w:after="0" w:line="264"/>
        <w:ind w:firstLine="600"/>
        <w:jc w:val="both"/>
      </w:pPr>
      <w:r>
        <w:rPr>
          <w:rFonts w:ascii="Times New Roman" w:hAnsi="Times New Roman"/>
          <w:b w:val="false"/>
          <w:i w:val="false"/>
          <w:color w:val="000000"/>
          <w:sz w:val="28"/>
        </w:rPr>
        <w:t>выбирать верное решение математической задачи.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4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многозначные числа;</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pPr>
        <w:spacing w:before="0" w:after="0" w:line="264"/>
        <w:ind w:firstLine="600"/>
        <w:jc w:val="both"/>
      </w:pPr>
      <w:r>
        <w:rPr>
          <w:rFonts w:ascii="Times New Roman" w:hAnsi="Times New Roman"/>
          <w:b w:val="false"/>
          <w:i w:val="false"/>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pPr>
        <w:spacing w:before="0" w:after="0" w:line="264"/>
        <w:ind w:firstLine="600"/>
        <w:jc w:val="both"/>
      </w:pPr>
      <w:r>
        <w:rPr>
          <w:rFonts w:ascii="Times New Roman" w:hAnsi="Times New Roman"/>
          <w:b w:val="false"/>
          <w:i w:val="false"/>
          <w:color w:val="000000"/>
          <w:sz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pPr>
        <w:spacing w:before="0" w:after="0" w:line="264"/>
        <w:ind w:firstLine="600"/>
        <w:jc w:val="both"/>
      </w:pPr>
      <w:r>
        <w:rPr>
          <w:rFonts w:ascii="Times New Roman" w:hAnsi="Times New Roman"/>
          <w:b w:val="false"/>
          <w:i w:val="false"/>
          <w:color w:val="000000"/>
          <w:sz w:val="28"/>
        </w:rPr>
        <w:t>находить долю величины, величину по её доле;</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единицы величин при решении задач (длина, масса, время, вместимость, стоимость, площадь, скорость);</w:t>
      </w:r>
    </w:p>
    <w:p>
      <w:pPr>
        <w:spacing w:before="0" w:after="0" w:line="264"/>
        <w:ind w:firstLine="600"/>
        <w:jc w:val="both"/>
      </w:pPr>
      <w:r>
        <w:rPr>
          <w:rFonts w:ascii="Times New Roman" w:hAnsi="Times New Roman"/>
          <w:b w:val="false"/>
          <w:i w:val="false"/>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pPr>
        <w:spacing w:before="0" w:after="0" w:line="264"/>
        <w:ind w:firstLine="600"/>
        <w:jc w:val="both"/>
      </w:pPr>
      <w:r>
        <w:rPr>
          <w:rFonts w:ascii="Times New Roman" w:hAnsi="Times New Roman"/>
          <w:b w:val="false"/>
          <w:i w:val="false"/>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pPr>
        <w:spacing w:before="0" w:after="0" w:line="264"/>
        <w:ind w:firstLine="600"/>
        <w:jc w:val="both"/>
      </w:pPr>
      <w:r>
        <w:rPr>
          <w:rFonts w:ascii="Times New Roman" w:hAnsi="Times New Roman"/>
          <w:b w:val="false"/>
          <w:i w:val="false"/>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pPr>
        <w:spacing w:before="0" w:after="0" w:line="264"/>
        <w:ind w:firstLine="600"/>
        <w:jc w:val="both"/>
      </w:pPr>
      <w:r>
        <w:rPr>
          <w:rFonts w:ascii="Times New Roman" w:hAnsi="Times New Roman"/>
          <w:b w:val="false"/>
          <w:i w:val="false"/>
          <w:color w:val="000000"/>
          <w:sz w:val="28"/>
        </w:rPr>
        <w:t>различать окружность и круг, изображать с помощью циркуля и линейки окружность заданного радиуса;</w:t>
      </w:r>
    </w:p>
    <w:p>
      <w:pPr>
        <w:spacing w:before="0" w:after="0" w:line="264"/>
        <w:ind w:firstLine="600"/>
        <w:jc w:val="both"/>
      </w:pPr>
      <w:r>
        <w:rPr>
          <w:rFonts w:ascii="Times New Roman" w:hAnsi="Times New Roman"/>
          <w:b w:val="false"/>
          <w:i w:val="false"/>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pPr>
        <w:spacing w:before="0" w:after="0" w:line="264"/>
        <w:ind w:firstLine="600"/>
        <w:jc w:val="both"/>
      </w:pPr>
      <w:r>
        <w:rPr>
          <w:rFonts w:ascii="Times New Roman" w:hAnsi="Times New Roman"/>
          <w:b w:val="false"/>
          <w:i w:val="false"/>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pPr>
        <w:spacing w:before="0" w:after="0" w:line="264"/>
        <w:ind w:firstLine="600"/>
        <w:jc w:val="both"/>
      </w:pPr>
      <w:r>
        <w:rPr>
          <w:rFonts w:ascii="Times New Roman" w:hAnsi="Times New Roman"/>
          <w:b w:val="false"/>
          <w:i w:val="false"/>
          <w:color w:val="000000"/>
          <w:sz w:val="28"/>
        </w:rPr>
        <w:t xml:space="preserve">распознавать верные (истинные) и неверные (ложные) утверждения, приводить пример, контрпример; </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(двух-трёхшаговые);</w:t>
      </w:r>
    </w:p>
    <w:p>
      <w:pPr>
        <w:spacing w:before="0" w:after="0" w:line="264"/>
        <w:ind w:firstLine="600"/>
        <w:jc w:val="both"/>
      </w:pPr>
      <w:r>
        <w:rPr>
          <w:rFonts w:ascii="Times New Roman" w:hAnsi="Times New Roman"/>
          <w:b w:val="false"/>
          <w:i w:val="false"/>
          <w:color w:val="000000"/>
          <w:sz w:val="28"/>
        </w:rPr>
        <w:t>классифицировать объекты по заданным или самостоятельно установленным одному-двум признакам;</w:t>
      </w:r>
    </w:p>
    <w:p>
      <w:pPr>
        <w:spacing w:before="0" w:after="0" w:line="264"/>
        <w:ind w:firstLine="600"/>
        <w:jc w:val="both"/>
      </w:pPr>
      <w:r>
        <w:rPr>
          <w:rFonts w:ascii="Times New Roman" w:hAnsi="Times New Roman"/>
          <w:b w:val="false"/>
          <w:i w:val="false"/>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pPr>
        <w:spacing w:before="0" w:after="0" w:line="264"/>
        <w:ind w:firstLine="600"/>
        <w:jc w:val="both"/>
      </w:pPr>
      <w:r>
        <w:rPr>
          <w:rFonts w:ascii="Times New Roman" w:hAnsi="Times New Roman"/>
          <w:b w:val="false"/>
          <w:i w:val="false"/>
          <w:color w:val="000000"/>
          <w:sz w:val="28"/>
        </w:rPr>
        <w:t>заполнять данными предложенную таблицу, столбчатую диаграмму;</w:t>
      </w:r>
    </w:p>
    <w:p>
      <w:pPr>
        <w:spacing w:before="0" w:after="0" w:line="264"/>
        <w:ind w:firstLine="600"/>
        <w:jc w:val="both"/>
      </w:pPr>
      <w:r>
        <w:rPr>
          <w:rFonts w:ascii="Times New Roman" w:hAnsi="Times New Roman"/>
          <w:b w:val="false"/>
          <w:i w:val="false"/>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pPr>
        <w:spacing w:before="0" w:after="0" w:line="264"/>
        <w:ind w:firstLine="600"/>
        <w:jc w:val="both"/>
      </w:pPr>
      <w:r>
        <w:rPr>
          <w:rFonts w:ascii="Times New Roman" w:hAnsi="Times New Roman"/>
          <w:b w:val="false"/>
          <w:i w:val="false"/>
          <w:color w:val="000000"/>
          <w:sz w:val="28"/>
        </w:rPr>
        <w:t>составлять модель текстовой задачи, числовое выражение;</w:t>
      </w:r>
    </w:p>
    <w:p>
      <w:pPr>
        <w:spacing w:before="0" w:after="0" w:line="264"/>
        <w:ind w:firstLine="600"/>
        <w:jc w:val="both"/>
      </w:pPr>
      <w:r>
        <w:rPr>
          <w:rFonts w:ascii="Times New Roman" w:hAnsi="Times New Roman"/>
          <w:b w:val="false"/>
          <w:i w:val="false"/>
          <w:color w:val="000000"/>
          <w:sz w:val="28"/>
        </w:rPr>
        <w:t>выбирать рациональное решение задачи, находить все верные решения из предложенных.</w:t>
      </w:r>
    </w:p>
    <w:bookmarkStart w:name="block-26798844" w:id="12"/>
    <w:p>
      <w:pPr>
        <w:sectPr>
          <w:pgSz w:w="11906" w:h="16383" w:orient="portrait"/>
        </w:sectPr>
      </w:pPr>
    </w:p>
    <w:bookmarkEnd w:id="12"/>
    <w:bookmarkEnd w:id="11"/>
    <w:bookmarkStart w:name="block-26798845"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9</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0 до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Измерение длины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отношения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93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объекта, группы объектов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числами в пределах 100</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5">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6">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7">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8">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9">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0">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1">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2">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3">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https://m.edsoo.ru/7f411f36</w:t>
              </w:r>
            </w:hyperlink>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jc w:val="left"/>
            </w:pPr>
          </w:p>
        </w:tc>
      </w:tr>
    </w:tbl>
    <w:p>
      <w:pPr>
        <w:sectPr>
          <w:pgSz w:w="16383" w:h="11906" w:orient="landscape"/>
        </w:sectPr>
      </w:pPr>
    </w:p>
    <w:bookmarkStart w:name="block-26798845" w:id="14"/>
    <w:p>
      <w:pPr>
        <w:sectPr>
          <w:pgSz w:w="16383" w:h="11906" w:orient="landscape"/>
        </w:sectPr>
      </w:pPr>
    </w:p>
    <w:bookmarkEnd w:id="14"/>
    <w:bookmarkEnd w:id="13"/>
    <w:bookmarkStart w:name="block-26798846" w:id="15"/>
    <w:p>
      <w:pPr>
        <w:spacing w:before="0" w:after="0"/>
        <w:ind w:left="120"/>
        <w:jc w:val="left"/>
      </w:pPr>
      <w:r>
        <w:rPr>
          <w:rFonts w:ascii="Times New Roman" w:hAnsi="Times New Roman"/>
          <w:b/>
          <w:i w:val="false"/>
          <w:color w:val="000000"/>
          <w:sz w:val="28"/>
        </w:rPr>
        <w:t xml:space="preserve"> ВАРИАНТ 1. ПОУРОЧНОЕ ПЛАНИРОВАНИЕ ДЛЯ ПЕДАГОГОВ, ИСПОЛЬЗУЮЩИХ УЧЕБНИК «МАТЕМАТИКА. 1-4 КЛАСС В 2 ЧАСТЯХ. М.И. МОРО И ДР.»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Количественный счёт. Один, два, три…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Порядковый счёт. Первый, второй, третий…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столько же, сколько. Столько же.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больше, меньше. Столько же.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 Вверху. Внизу, слева. Справа.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чтение чисел. Число и цифра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количество. Число и цифра 2</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упорядочение чисел. Число и цифра 3</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числа на одну или несколько единиц. Знаки действий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числа на одну или несколько единиц. Знаки действий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Сравнение по длине: длиннее, короче, одинаковые по длине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числа. Запись чисел в заданном порядке. Число и цифра 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целого из частей (чисел, геометрических фигур)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таблицы (содержащей не более четырёх данных)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геометрических фигур: точка, отрезок и др. Точка. Кривая линия. Прямая линия. Отрезок. Луч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Сбор данных об объекте по образцу; выбор объекта по описанию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сравнения: больше, меньше, столько же (равно). Знаки сравнения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выше — ниже, шире — уже, длиннее — короче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общее, различное. Многоугольник. Круг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одну или несколько единиц. Числа 6 и 7. Цифра 7</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счета. Состав числа. Числа 8 и 9. Цифра 8</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измерения. Чиисла 8 и 9. Цифра 9</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цифра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с помощью линейки.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2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сложения. Компоненты действия, запись равенства. Вычисления вида □ + 1, □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10. Применение в практических ситуациях. Вычисления вида □ + 1, □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увеличения на несколько единиц. □ + 1 + 1, □ - 1 - 1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до 10.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Дополнение текста до задачи. Задача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составление текстовой задачи по образцу. Задача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задачи по краткой записи, рисунку, схеме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 Изображение ломаной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«Решение текстовых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длин отрезков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длине, проверка результата сравнения измерением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объектов по заданному признаку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5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 Перед? За? Между?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 Распознавание треугольников на чертеже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двух объектов (чисел, величин, геометрических фигур,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вычитания.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10. Применение в практических ситуациях. Вычитание вида 6 - □, 7 -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вычитания нескольких единиц. Вычитание вида 8 - □, 9 -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в практической ситуации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10.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данными и искомой величиной в текстовой задаче. Литр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Перестановка слагаемых при сложении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Извлечение данного из строки, столбца таблицы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вычислениями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10.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квадрат.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прямоугольник.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сложения.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увеличение, уменьшение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Построение,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квадрата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как действие, обратное сложению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старше — моложе, тяжелее — легче. Килограмм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измерением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Внесение одного-двух данных в таблицу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Сложение и вычитание.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суммы и остатка.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увеличение (уменьшение) числа на несколько единиц.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Десятичный принцип записи чисел. Нумерация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следования чисел от 11 до 20. Сравнение и упорядочение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Однозначные и двузначные числа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дециметр; установление соотношения между ними. Дециметр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в разных единицах (сантиметры, дециметры)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без перехода через десяток. Вычисления вида 10 + 7. 17 - 7. 17 - 10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без перехода через десяток. Вычисления вида 10 + 7. 17 - 7. 17 - 10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Десяток. Счёт десятками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без перехода через десяток.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и чтение числового выражения, содержащего 1-2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Числа от 1 до 20: различение, чтение, запись.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числом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сложении. Представление на модели и запись действия. Табличное сложение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15. Сложение вида □ + 2, □ + 3. Сложение вида □ + 4. Сложение вида □ + 5. Сложение вида □ + 6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15.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Счёт по 2, по 3, по 5. Сложение одинаковых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20.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20 без перехода через десяток.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Комментирование сложения и вычитания с переходом через десяток.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«Числа от 1 до 20. Сложение и вычитание».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сантиметр, дециметр.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Сложение с переходом через десяток.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Вычитание с переходом через десяток.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вычитания.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группировка, закономерности, высказывания.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45"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Числа от 1 до 100: действия с числами до 20. Повторение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20.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однозначные и двузначные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величин. Решение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100. Неравенство, запись неравенства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несколько единиц/десятков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Единицы стоимости: рубль, копейка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Соотношения между единицами величины (в пределах 100). Соотношения между единицами: рубль, копейка; метр, сантиметр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текста задачи разными способами: в виде схемы, краткой записи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Единица времени: час</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ломаная. Длина ломаной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ломаной, нахождение длины ломаной с помощью вычислений. Сравнение длины ломаной с длиной отрезка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сравнение чисел, величин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чтение числового выражения со скобками, без скобок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9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8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 Вычисление вида 36 - 2, 36 - 20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Дополнение до круглого числа. Вычисления вида 26 + 4, 95 + 5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 Вычисления вида 26 + 7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 Вычисления вида 35 - 7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суммы, разности удобным способом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(по вопросам, по действиям с пояснением)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утверждений с использованием слов «каждый», «все»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сложения. Буквенные выражения. Уравнения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сложения, его нахождение. Проверка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вычитания. Проверка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вычитания,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в два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405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многоугольник, ломаная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сложения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вычитания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прямой угол. Виды углов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Вычисления вида 52 - 24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прямоугольник, квадрат. Протиположные стороны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устных и письменных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равных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с помощью числового выражения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квадрата с заданной длиной стороны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сложения и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для решения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7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деления в практических ситуациях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слагаемого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уменьшаемого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вычитаемого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суммы из числа, числа из суммы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конкретный смысл арифметических действий.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6 и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7 и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8 и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9 и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9. Таблица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 на 0. Деление числа 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по массе (единица массы — килограмм)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построения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изученного за курс 2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массы, времени.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в два действия.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 Умножение. Деление.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сводимые к действиям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https://m.edsoo.ru/c4e0a58e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однородных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https://m.edsoo.ru/c4e0f200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https://m.edsoo.ru/c4e0d5cc</w:t>
              </w:r>
            </w:hyperlink>
          </w:p>
        </w:tc>
      </w:tr>
      <w:tr>
        <w:trPr>
          <w:trHeight w:val="195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на несколько единиц, в несколько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https://m.edsoo.ru/c4e0896e</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https://m.edsoo.ru/c4e0f3d6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https://m.edsoo.ru/c4e0ee40</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https://m.edsoo.ru/c4e10588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https://m.edsoo.ru/c4e15ec0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геометрическим содержанием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https://m.edsoo.ru/c4e17068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https://m.edsoo.ru/c4e15cea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https://m.edsoo.ru/c4e0ea08</w:t>
              </w:r>
            </w:hyperlink>
          </w:p>
        </w:tc>
      </w:tr>
      <w:tr>
        <w:trPr>
          <w:trHeight w:val="5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https://m.edsoo.ru/c4e10ed4</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приемы устных вычислений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https://m.edsoo.ru/c4e0a3cc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многоугольника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https://m.edsoo.ru/c4e1338c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https://m.edsoo.ru/c4e1158c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«цена, количество, стоимость»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https://m.edsoo.ru/c4e0944a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применение зависимости "цена-количество-стоимость"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https://m.edsoo.ru/c4e11708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(со скобками)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https://m.edsoo.ru/c4e0f034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15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с числами: чтение, составление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https://m.edsoo.ru/c4e08658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6</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https://m.edsoo.ru/c4e0ade0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https://m.edsoo.ru/c4e11d02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кратное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https://m.edsoo.ru/c4e11f3c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https://m.edsoo.ru/c4e173e2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https://m.edsoo.ru/c4e175ae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формы представления информации. Линейные диаграммы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7</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https://m.edsoo.ru/c4e0afb6</w:t>
              </w:r>
            </w:hyperlink>
          </w:p>
        </w:tc>
      </w:tr>
      <w:tr>
        <w:trPr>
          <w:trHeight w:val="16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https://m.edsoo.ru/c4e15b14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Математические игры с числами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Кратное сравнение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https://m.edsoo.ru/c4e08cc0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установление истинности (верное/неверное)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https://m.edsoo.ru/c4e087e8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https://m.edsoo.ru/c4e09e4a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https://m.edsoo.ru/c4e13bca</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https://m.edsoo.ru/c4e139fe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https://m.edsoo.ru/c4e12c66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https://m.edsoo.ru/c4e129e6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прямоугольника: общее и различное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и приемы её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https://m.edsoo.ru/c4e13f6c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https://m.edsoo.ru/c4e146ce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нахождения периметра и площади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https://m.edsoo.ru/c4e13daa</w:t>
              </w:r>
            </w:hyperlink>
          </w:p>
        </w:tc>
      </w:tr>
      <w:tr>
        <w:trPr>
          <w:trHeight w:val="12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8</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https://m.edsoo.ru/c4e0b18c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анализ, формулирование закономерностей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https://m.edsoo.ru/c4e0b4de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9</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https://m.edsoo.ru/c4e0b358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 Решение задач изученных видов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https://m.edsoo.ru/c4e16640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https://m.edsoo.ru/c4e12df6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от одних единиц площади к другим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работу (производительность труда)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https://m.edsoo.ru/c4e11884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https://m.edsoo.ru/c4e11a00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https://m.edsoo.ru/c4e0ebc0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https://m.edsoo.ru/c4e18d3c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в заданных единицах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https://m.edsoo.ru/c4e14142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https://m.edsoo.ru/c4e0cdf2</w:t>
              </w:r>
            </w:hyperlink>
          </w:p>
        </w:tc>
      </w:tr>
      <w:tr>
        <w:trPr>
          <w:trHeight w:val="17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внетабличное выполнение действий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https://m.edsoo.ru/c4e0b678</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https://m.edsoo.ru/c4e0cfc8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https://m.edsoo.ru/c4e148e0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https://m.edsoo.ru/c4e12266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с числами 0 и 1. Деление нуля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https://m.edsoo.ru/c4e0d18a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доли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https://m.edsoo.ru/c4e12400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сравнение долей одной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https://m.edsoo.ru/c4e12586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https://m.edsoo.ru/c4e0a1f6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построения геометрических фигур. Правила построения окружности и круга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78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https://m.edsoo.ru/c4e095bc</w:t>
              </w:r>
            </w:hyperlink>
          </w:p>
        </w:tc>
      </w:tr>
      <w:tr>
        <w:trPr>
          <w:trHeight w:val="22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https://m.edsoo.ru/c4e0974c</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https://m.edsoo.ru/c4e0999a</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https://m.edsoo.ru/c4e0a020</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умножение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https://m.edsoo.ru/c4e0baf6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Внетабличное устное умножение и деление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https://m.edsoo.ru/c4e0bcc2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верного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https://m.edsoo.ru/c4e10d4e</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способы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https://m.edsoo.ru/c4e120e0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https://m.edsoo.ru/c4e0d400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двузначного числа на двузначное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https://m.edsoo.ru/c4e0b8ee</w:t>
              </w:r>
            </w:hyperlink>
          </w:p>
        </w:tc>
      </w:tr>
      <w:tr>
        <w:trPr>
          <w:trHeight w:val="19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https://m.edsoo.ru/c4e0e634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https://m.edsoo.ru/c4e0be8e</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https://m.edsoo.ru/c4e0c212</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https://m.edsoo.ru/c4e0c3f2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в заданных единицах длины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https://m.edsoo.ru/c4e13666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https://m.edsoo.ru/c4e14c8c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изображения (чертежа) данными на основе измерения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https://m.edsoo.ru/c4e14e62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https://m.edsoo.ru/c4e16078</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Стоимость (единицы — рубль, копейка); установление отношения «дороже/дешевле на/в» (в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https://m.edsoo.ru/c4e092c4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разделу "Величины".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https://m.edsoo.ru/c4e14ab6</w:t>
              </w:r>
            </w:hyperlink>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 упорядочение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информацией: чтение информации, представленной в разной форме. Римская система счисления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https://m.edsoo.ru/c4e07208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https://m.edsoo.ru/c4e0820c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 Алгоритмы.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https://m.edsoo.ru/c4e17aea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двум признакам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https://m.edsoo.ru/c4e07ff0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https://m.edsoo.ru/c4e09116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объекта, упорядочение по длине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https://m.edsoo.ru/c4e09bde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круглым числом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https://m.edsoo.ru/c4e0ca46</w:t>
              </w:r>
            </w:hyperlink>
          </w:p>
        </w:tc>
      </w:tr>
      <w:tr>
        <w:trPr>
          <w:trHeight w:val="9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https://m.edsoo.ru/c4e0cc1c</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https://m.edsoo.ru/c4e16c6c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https://m.edsoo.ru/c4e0defa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https://m.edsoo.ru/c4e0dd2e</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https://m.edsoo.ru/c4e17220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https://m.edsoo.ru/c4e18120</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времени, количества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https://m.edsoo.ru/c4e1043e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https://m.edsoo.ru/c4e102b8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вычислений: прикидка и оценка результата. Знакомство с калькулятором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https://m.edsoo.ru/c4e0e81e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Числа от 1 до 1000.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https://m.edsoo.ru/c4e17c7a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 Задачи в 2-3 действия. Повторение и закрепление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https://m.edsoo.ru/c4e1858a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https://m.edsoo.ru/c4e18b70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порядка действий в числовом выражении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https://m.edsoo.ru/c4e16eb0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41"/>
        <w:gridCol w:w="3120"/>
        <w:gridCol w:w="1124"/>
        <w:gridCol w:w="2110"/>
        <w:gridCol w:w="2257"/>
        <w:gridCol w:w="1591"/>
        <w:gridCol w:w="2751"/>
      </w:tblGrid>
      <w:tr>
        <w:trPr>
          <w:trHeight w:val="300" w:hRule="atLeast"/>
          <w:trHeight w:val="144" w:hRule="atLeast"/>
        </w:trPr>
        <w:tc>
          <w:tcPr>
            <w:tcW w:w="4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чтение, запись, сравнение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установление закономерности в последовательности, упорядочение, классификация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(без скобок),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(со скобками),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8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текстовой задачи: данные и отношения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https://m.edsoo.ru/c4e27670</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текстовой задачи на модели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https://m.edsoo.ru/c4e19444</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разными способами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5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чтение, запись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https://m.edsoo.ru/c4e1925a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https://m.edsoo.ru/c4e195ca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миллиона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https://m.edsoo.ru/c4e1973c</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группы многозначных чисел. Классификация чисел. Класс миллионов. Класс миллиардов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и упорядочение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1"/>
              </w:numPr>
              <w:spacing w:before="0" w:after="0"/>
              <w:jc w:val="left"/>
            </w:pPr>
            <w:hyperlink r:id="rId126">
              <w:r>
                <w:rPr>
                  <w:rFonts w:ascii="Times New Roman" w:hAnsi="Times New Roman"/>
                  <w:b w:val="false"/>
                  <w:i w:val="false"/>
                  <w:color w:val="0000ff"/>
                  <w:sz w:val="22"/>
                  <w:u w:val="single"/>
                </w:rPr>
                <w:t>https://m.edsoo.ru/c4e1989a</w:t>
              </w:r>
            </w:hyperlink>
            <w:r>
              <w:rPr>
                <w:rFonts w:ascii="Times New Roman" w:hAnsi="Times New Roman"/>
                <w:b w:val="false"/>
                <w:i w:val="false"/>
                <w:color w:val="000000"/>
                <w:sz w:val="24"/>
              </w:rPr>
              <w:t xml:space="preserve"> 2)</w:t>
            </w:r>
            <w:hyperlink r:id="rId127">
              <w:r>
                <w:rPr>
                  <w:rFonts w:ascii="Times New Roman" w:hAnsi="Times New Roman"/>
                  <w:b w:val="false"/>
                  <w:i w:val="false"/>
                  <w:color w:val="0000ff"/>
                  <w:sz w:val="22"/>
                  <w:u w:val="single"/>
                </w:rPr>
                <w:t>https://m.edsoo.ru/c4e19de0</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работу</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высказываний о свойствах числа. Запись признаков сравнения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https://m.edsoo.ru/c4e1a40c</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Наглядные представления о симметрии. Фигуры, имеющие ось симметрии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5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https://m.edsoo.ru/c4e1b2f8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https://m.edsoo.ru/c4e1b488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https://m.edsoo.ru/c4e1b60e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https://m.edsoo.ru/c4e1b78a</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площади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https://m.edsoo.ru/c4e1a89e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https://m.edsoo.ru/c4e1ae2a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https://m.edsoo.ru/c4e1afe2</w:t>
              </w:r>
            </w:hyperlink>
          </w:p>
        </w:tc>
      </w:tr>
      <w:tr>
        <w:trPr>
          <w:trHeight w:val="19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времени,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https://m.edsoo.ru/c4e1be92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величин, упорядочение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https://m.edsoo.ru/c4e1a704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Таблица единиц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https://m.edsoo.ru/c4e1b168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площади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https://m.edsoo.ru/c4e1c022</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и кратное сравнение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https://m.edsoo.ru/c4e1c1b2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сложение и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многозначного числа до заданного круглого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https://m.edsoo.ru/c4e1f61e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https://m.edsoo.ru/c4e1f7c2</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и контрпримеры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фигуры, симметричной заданной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доли величины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доле величины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https://m.edsoo.ru/c4e21482</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 3</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величинами: сложение, вычитание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и использование данных для решения практических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https://m.edsoo.ru/c4e212de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цены, количества, стоимости товара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https://m.edsoo.ru/c4e22abc</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недостаточными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https://m.edsoo.ru/c4e25582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https://m.edsoo.ru/c4e1c4aa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(произведения, частного)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геометрических фигур на чертеже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https://m.edsoo.ru/c4e1f970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https://m.edsoo.ru/c4e1fb1e</w:t>
              </w:r>
            </w:hyperlink>
          </w:p>
        </w:tc>
      </w:tr>
      <w:tr>
        <w:trPr>
          <w:trHeight w:val="10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7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https://m.edsoo.ru/c4e1cf90</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большее или меньшее данного числа в заданное число раз</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по разделу "Нумерация"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https://m.edsoo.ru/c4e2358e</w:t>
              </w:r>
            </w:hyperlink>
          </w:p>
        </w:tc>
      </w:tr>
      <w:tr>
        <w:trPr>
          <w:trHeight w:val="24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https://m.edsoo.ru/c4e215ea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https://m.edsoo.ru/c4e2597e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отражающих ситуацию купли-продажи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https://m.edsoo.ru/c4e22abc</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изученного по разделу "Арифметические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движение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https://m.edsoo.ru/c4e2226a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(расходы,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https://m.edsoo.ru/c4e25e42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формы представления одной и той же информации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https://m.edsoo.ru/c4e24736</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Проекции предметов окружающего мира на плоскость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0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 остатком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55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содержащего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2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умножения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https://m.edsoo.ru/c4e1c6f8</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https://m.edsoo.ru/c4e25410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(цилиндр, пирамида, конус)</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https://m.edsoo.ru/c4e2529e</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построения геометрической фигуры, измерения длины отрезка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1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и деление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одному-двум признакам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"Письменные вычисления"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https://m.edsoo.ru/c4e2316a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Суммирование данных строки, столбца данной таблицы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https://m.edsoo.ru/c4e1d544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круг: распознавание и изображение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https://m.edsoo.ru/c4e241f0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https://m.edsoo.ru/c4e22968</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избыточными и недостающими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построение, нахождение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https://m.edsoo.ru/c4e2433a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09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https://m.edsoo.ru/c4e296aa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скорости, времени, пройденного пути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https://m.edsoo.ru/c4e2911e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Работа с текстовой задачей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https://m.edsoo.ru/c4e29510</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2"/>
              </w:numPr>
              <w:spacing w:before="0" w:after="0"/>
              <w:jc w:val="left"/>
            </w:pPr>
            <w:hyperlink r:id="rId169">
              <w:r>
                <w:rPr>
                  <w:rFonts w:ascii="Times New Roman" w:hAnsi="Times New Roman"/>
                  <w:b w:val="false"/>
                  <w:i w:val="false"/>
                  <w:color w:val="0000ff"/>
                  <w:sz w:val="22"/>
                  <w:u w:val="single"/>
                </w:rPr>
                <w:t>https://m.edsoo.ru/c4e20b40</w:t>
              </w:r>
            </w:hyperlink>
            <w:r>
              <w:rPr>
                <w:rFonts w:ascii="Times New Roman" w:hAnsi="Times New Roman"/>
                <w:b w:val="false"/>
                <w:i w:val="false"/>
                <w:color w:val="000000"/>
                <w:sz w:val="24"/>
              </w:rPr>
              <w:t xml:space="preserve"> 2)</w:t>
            </w:r>
            <w:hyperlink r:id="rId170">
              <w:r>
                <w:rPr>
                  <w:rFonts w:ascii="Times New Roman" w:hAnsi="Times New Roman"/>
                  <w:b w:val="false"/>
                  <w:i w:val="false"/>
                  <w:color w:val="0000ff"/>
                  <w:sz w:val="22"/>
                  <w:u w:val="single"/>
                </w:rPr>
                <w:t>https://m.edsoo.ru/c4e20cee</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https://m.edsoo.ru/c4e244a2</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https://m.edsoo.ru/c4e25154</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https://m.edsoo.ru/c4e288ea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"Пространственные геометрические фигуры (тела)"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https://m.edsoo.ru/c4e299ca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6798846" w:id="16"/>
    <w:p>
      <w:pPr>
        <w:sectPr>
          <w:pgSz w:w="16383" w:h="11906" w:orient="landscape"/>
        </w:sectPr>
      </w:pPr>
    </w:p>
    <w:bookmarkEnd w:id="16"/>
    <w:bookmarkEnd w:id="15"/>
    <w:bookmarkStart w:name="block-26798847" w:id="17"/>
    <w:p>
      <w:pPr>
        <w:spacing w:before="0" w:after="0"/>
        <w:ind w:left="120"/>
        <w:jc w:val="left"/>
      </w:pPr>
      <w:r>
        <w:rPr>
          <w:rFonts w:ascii="Times New Roman" w:hAnsi="Times New Roman"/>
          <w:b/>
          <w:i w:val="false"/>
          <w:color w:val="000000"/>
          <w:sz w:val="28"/>
        </w:rPr>
        <w:t xml:space="preserve"> ВАРИАНТ 2. ДЛЯ САМОСТОЯТЕЛЬНОГО КОНСТРУИРОВАНИЯ ПОУРОЧНОГО ПЛАНИРОВАНИЯ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Количественный счет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Порядковый счет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столько же, сколько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чтение чисел. Число и цифра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количество. Число и цифра 2</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упорядочение чисел. Число и цифра 3</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числа на одну или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4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числа на одну или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Сравнение по длине: длиннее, короче, одинаковые по длине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числа. Запись чисел в заданном порядке. Число и цифра 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целого из частей (чисел, геометрических фигур)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таблицы (содержащей не более четырёх данных)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геометрических фигур: точка, отрезок и др.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Сбор данных об объекте по образцу; выбор объекта по описанию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сравнения: больше, меньше, столько же (равно)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выше — ниже, шире — уже, длиннее — короче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общее, различное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одну или несколько единиц. Число и цифра 7</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счета. Состав числа. Число и цифра 8</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измерения. Число и цифра 9</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цифра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с помощью линейки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5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сложения.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10. Применение в практических ситуациях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увеличения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до 10.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Дополнение текста до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составление текстовой задачи по образцу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задачи по краткой записи, рисунку, схеме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«Решение текстовых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длин отрезков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длине, проверка результата сравнения измерением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объектов по заданному признаку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 Распределение фигур на группы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двух объектов (чисел, величин, геометрических фигур,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вычитания.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10. Применение в практических ситуациях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вычитания нескольких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в практической ситуации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данными и искомой величиной в текстовой задаче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Перестановка слагаемых при сложении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Извлечение данного из строки, столбца таблицы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вычислениями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прямоугольник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сложения.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увеличение, уменьшение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Построение,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квадрата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как действие, обратное сложению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старше — моложе, тяжелее — легче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измерением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Внесение одного-двух данных в таблицу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Сложение и вычитание.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суммы и остатка.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увеличение (уменьшение) числа на несколько единиц.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Десятичный принцип записи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следования чисел от 11 до 20. Сравнение и упорядочение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Однозначные и двузначные числа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дециметр; установление соотношения между ними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в разных единицах (сантиметры, дециметры)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Десяток. Счет десятками в пределах ста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числа в виде суммы разрядных слагаемых. Запись числа, представленного в виде суммы разрядных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Числа от 1 до 20: различение, чтение,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числом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сложении.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Счёт по 2, по 3, по 5. Сложение одинаковых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Комментирование сложения и вычитания с переходом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«Числа от 1 до 20. Сложение и вычитание»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сантиметр, дециметр.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Сложение с переходом через десяток.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Вычитание с переходом через десяток.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вычитания.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группировка, закономерности, высказывания.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Числа от 1 до 100: действия с числами до 20. Повторение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0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чётные и нечётные числа, однозначные и двузначные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величин. Решение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100. Неравенство, запись неравенства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несколько единиц/десятков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предметов по стоимости (единицы стоимости – рубль, копейка)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Соотношения между единицами величины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текста задачи разными способами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ломаная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ломаной, нахождение длины ломаной с помощью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сравнение чисел, величин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чтение числового выражения со скобками, без скобок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числа, группы чисел. Группировка чисел по выбранному свойству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Дополнение до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суммы, разности удобным способом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(по вопросам, по действиям с пояснением)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утверждений с использованием слов «каждый», «все»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Взаимосвязь компонентов и результата действия сложения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сложения,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1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вычитания,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в два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78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многоугольник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сложения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вычитания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прямой угол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и вычитание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прямоугольник, квадрат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устных и письменных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равных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с помощью числового выражения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квадрата с заданной длиной стороны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9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сложения и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для решения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деления в практических ситуациях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слагаемого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уменьшаемого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вычитаемого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суммы из числа, числа из суммы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конкретный смысл арифметических действий.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6 и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7 и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8 и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9 и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 на 0. Деление числа 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по массе (единица массы — килограмм)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построения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изученного за курс 2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массы, времени.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в два действия.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 Умножение. Деление.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https://m.edsoo.ru/c4e15cea</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https://m.edsoo.ru/c4e1592a</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https://m.edsoo.ru/c4e0ee40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вычислений: прикидка и оценка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https://m.edsoo.ru/c4e0a3cc</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3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https://m.edsoo.ru/c4e10588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https://m.edsoo.ru/c4e1628a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объекта, упорядочение по длине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информацией: чтение информации, представленной в разной форме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https://m.edsoo.ru/c4e15ec0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https://m.edsoo.ru/c4e0b4de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внетабличное выполнение действий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приемы устных вычислений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сводимые к действиям в пределах 50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(со скобками)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https://m.edsoo.ru/c4e0f034</w:t>
              </w:r>
            </w:hyperlink>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анализ, формулирование закономерностей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https://m.edsoo.ru/c4e1338c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многоугольника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https://m.edsoo.ru/c4e1383c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в заданных единицах длины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https://m.edsoo.ru/c4e13666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6</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https://m.edsoo.ru/c4e0ade0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https://m.edsoo.ru/c4e129e6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https://m.edsoo.ru/c4e173e2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https://m.edsoo.ru/c4e106d2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7</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https://m.edsoo.ru/c4e0afb6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https://m.edsoo.ru/c4e1158c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https://m.edsoo.ru/c4e139fe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и приемы её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https://m.edsoo.ru/c4e131d4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https://m.edsoo.ru/c4e13daa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https://m.edsoo.ru/c4e13f6c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8</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https://m.edsoo.ru/c4e0b18c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9</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https://m.edsoo.ru/c4e0b358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прямоугольника: общее и различное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https://m.edsoo.ru/c4e146ce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https://m.edsoo.ru/c4e12c66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https://m.edsoo.ru/c4e12df6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от одних единиц площади к другим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https://m.edsoo.ru/c4e14ab6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https://m.edsoo.ru/c4e12266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в заданных единицах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https://m.edsoo.ru/c4e13daa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верного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геометрическим содержанием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https://m.edsoo.ru/c4e151f0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формы представления информации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https://m.edsoo.ru/c4e18ec2</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https://m.edsoo.ru/c4e14c8c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https://m.edsoo.ru/c4e0cdf2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https://m.edsoo.ru/c4e0cfc8</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с числами 0 и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https://m.edsoo.ru/c4e0d18a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https://m.edsoo.ru/c4e120e0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https://m.edsoo.ru/c4e148e0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https://m.edsoo.ru/c4e12400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сравнение долей одной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https://m.edsoo.ru/c4e12586</w:t>
              </w:r>
            </w:hyperlink>
          </w:p>
        </w:tc>
      </w:tr>
      <w:tr>
        <w:trPr>
          <w:trHeight w:val="11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доли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https://m.edsoo.ru/c4e126f8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78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https://m.edsoo.ru/c4e095bc</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https://m.edsoo.ru/c4e0999a</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https://m.edsoo.ru/c4e0999a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на несколько единиц, в несколько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https://m.edsoo.ru/c4e08b08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1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https://m.edsoo.ru/c4e0b8ee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умножение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https://m.edsoo.ru/c4e0baf6</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способы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https://m.edsoo.ru/c4e0bcc2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https://m.edsoo.ru/c4e16c6c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порядка действий в числовом выражении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https://m.edsoo.ru/c4e16eb0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https://m.edsoo.ru/c4e0be8e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Внетабличное устное умножение и деление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https://m.edsoo.ru/c4e0c046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https://m.edsoo.ru/c4e0d5cc</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https://m.edsoo.ru/c4e0d7ac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двузначного числа на двузначное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https://m.edsoo.ru/c4e0ebc0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https://m.edsoo.ru/c4e0ea08</w:t>
              </w:r>
            </w:hyperlink>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однородных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https://m.edsoo.ru/c4e1840e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времени, количества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https://m.edsoo.ru/c4e11884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https://m.edsoo.ru/c4e0c212</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https://m.edsoo.ru/c4e11064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https://m.edsoo.ru/c4e11d02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работу (производительность труда)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https://m.edsoo.ru/c4e11a00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Стоимость (единицы — рубль, копейка); установление отношения «дороже/дешевле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https://m.edsoo.ru/c4e092c4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кратное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https://m.edsoo.ru/c4e11f3c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нахождения периметра и площади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https://m.edsoo.ru/c4e17068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построения геометрических фигур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https://m.edsoo.ru/c4e17220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изображения (чертежа) данными на основе измерения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двум признакам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https://m.edsoo.ru/c4e07208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https://m.edsoo.ru/c4e0820c</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 упорядочение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https://m.edsoo.ru/c4e084a0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https://m.edsoo.ru/c4e0896e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с числами: чтение, составление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https://m.edsoo.ru/c4e08658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установление истинности (верное/неверное)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https://m.edsoo.ru/c4e175ae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https://m.edsoo.ru/c4e0a1f6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https://m.edsoo.ru/c4e09116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https://m.edsoo.ru/c4e09bde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Кратное сравнение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круглым числом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«цена, количество, стоимость»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https://m.edsoo.ru/c4e10d4e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применение зависимости "цена-количество-стоимость"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https://m.edsoo.ru/c4e11708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https://m.edsoo.ru/c4e0ca46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https://m.edsoo.ru/c4e0cc1c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https://m.edsoo.ru/c4e0d98c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https://m.edsoo.ru/c4e0dd2e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https://m.edsoo.ru/c4e0db6c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https://m.edsoo.ru/c4e0defa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https://m.edsoo.ru/c4e1043e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движение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Числа от 1 до 1000.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https://m.edsoo.ru/c4e17c7a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разделу "Величины".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https://m.edsoo.ru/c4e17dec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 Алгоритмы.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https://m.edsoo.ru/c4e17aea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 Задачи в 2-3 действия. Повторение и закрепление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https://m.edsoo.ru/c4e1858a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41"/>
        <w:gridCol w:w="3120"/>
        <w:gridCol w:w="1124"/>
        <w:gridCol w:w="2110"/>
        <w:gridCol w:w="2257"/>
        <w:gridCol w:w="1591"/>
        <w:gridCol w:w="2751"/>
      </w:tblGrid>
      <w:tr>
        <w:trPr>
          <w:trHeight w:val="300" w:hRule="atLeast"/>
          <w:trHeight w:val="144" w:hRule="atLeast"/>
        </w:trPr>
        <w:tc>
          <w:tcPr>
            <w:tcW w:w="4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чтение, запись, сравнение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https://m.edsoo.ru/c4e1925a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(без скобок),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https://m.edsoo.ru/c4e1eab6</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(со скобками),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https://m.edsoo.ru/c4e1eed0</w:t>
              </w:r>
            </w:hyperlink>
          </w:p>
        </w:tc>
      </w:tr>
      <w:tr>
        <w:trPr>
          <w:trHeight w:val="147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https://m.edsoo.ru/c4e1c022</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https://m.edsoo.ru/c4e1c1b2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https://m.edsoo.ru/c4e1c338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текстовой задачи: данные и отношения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https://m.edsoo.ru/c4e21482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текстовой задачи на модели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https://m.edsoo.ru/c4e212de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https://m.edsoo.ru/c4e26f72</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https://m.edsoo.ru/c4e27210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установление закономерности в последовательности, упорядочение, классификация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https://m.edsoo.ru/c4e1973c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чтение, запись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https://m.edsoo.ru/c4e19444</w:t>
              </w:r>
            </w:hyperlink>
          </w:p>
        </w:tc>
      </w:tr>
      <w:tr>
        <w:trPr>
          <w:trHeight w:val="17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https://m.edsoo.ru/c4e195ca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миллиона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https://m.edsoo.ru/c4e1989a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и упорядочение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https://m.edsoo.ru/c4e19de0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многозначного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https://m.edsoo.ru/c4e1a40c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https://m.edsoo.ru/c4e1e2aa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https://m.edsoo.ru/c4e1e458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https://m.edsoo.ru/c4e19f84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группы многозначных чисел. Классификация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https://m.edsoo.ru/c4e1b2f8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https://m.edsoo.ru/c4e1b488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https://m.edsoo.ru/c4e1b60e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https://m.edsoo.ru/c4e1b78a</w:t>
              </w:r>
            </w:hyperlink>
          </w:p>
        </w:tc>
      </w:tr>
      <w:tr>
        <w:trPr>
          <w:trHeight w:val="17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площади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https://m.edsoo.ru/c4e1a89e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https://m.edsoo.ru/c4e1ae2a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https://m.edsoo.ru/c4e1afe2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https://m.edsoo.ru/c4e1b168</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времени,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https://m.edsoo.ru/c4e1be92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величин, упорядочение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https://m.edsoo.ru/c4e1a704</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величинами: сложение, вычитание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https://m.edsoo.ru/c4e0f200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https://m.edsoo.ru/c4e22fb2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Наглядные представления о симметрии. Фигуры, имеющие ось симметрии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https://m.edsoo.ru/c4e23854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фигуры, симметричной заданной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https://m.edsoo.ru/c4e24092</w:t>
              </w:r>
            </w:hyperlink>
          </w:p>
        </w:tc>
      </w:tr>
      <w:tr>
        <w:trPr>
          <w:trHeight w:val="88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https://m.edsoo.ru/c4e26806</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сложение и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https://m.edsoo.ru/c4e1e5e8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https://m.edsoo.ru/c4e1e78c</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многозначного числа до заданного круглого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https://m.edsoo.ru/c4e1a588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https://m.edsoo.ru/c4e1f61e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https://m.edsoo.ru/c4e1f7c2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доли величины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https://m.edsoo.ru/c4e20b40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доле величины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https://m.edsoo.ru/c4e232e6</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https://m.edsoo.ru/c4e215ea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и использование данных для решения практических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https://m.edsoo.ru/c4e2316a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https://m.edsoo.ru/c4e26b26</w:t>
              </w:r>
            </w:hyperlink>
          </w:p>
        </w:tc>
      </w:tr>
      <w:tr>
        <w:trPr>
          <w:trHeight w:val="18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(расходы,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и контрпримеры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https://m.edsoo.ru/c4e26144</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большее или меньшее данного числа в заданное число раз</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https://m.edsoo.ru/c4e1a27c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https://m.edsoo.ru/c4e1c4aa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https://m.edsoo.ru/c4e20212</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(произведения, частного)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https://m.edsoo.ru/c4e1f970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https://m.edsoo.ru/c4e1fb1e</w:t>
              </w:r>
            </w:hyperlink>
          </w:p>
        </w:tc>
      </w:tr>
      <w:tr>
        <w:trPr>
          <w:trHeight w:val="12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https://m.edsoo.ru/c4e1cf90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https://m.edsoo.ru/c4e203c0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https://m.edsoo.ru/c4e23700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https://m.edsoo.ru/c4e2597e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скорости, времени, пройденного пути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https://m.edsoo.ru/c4e2226a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площади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и кратное сравнение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https://m.edsoo.ru/c4e25e42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формы представления одной и той же информации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https://m.edsoo.ru/c4e29ce0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круг: распознавание и изображение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https://m.edsoo.ru/c4e241f0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построение, нахождение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https://m.edsoo.ru/c4e2433a</w:t>
              </w:r>
            </w:hyperlink>
          </w:p>
        </w:tc>
      </w:tr>
      <w:tr>
        <w:trPr>
          <w:trHeight w:val="26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https://m.edsoo.ru/c4e244a2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геометрических фигур на чертеже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https://m.edsoo.ru/c4e25fbe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содержащего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Проекции предметов окружающего мира на плоскость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https://m.edsoo.ru/c4e2529e</w:t>
              </w:r>
            </w:hyperlink>
          </w:p>
        </w:tc>
      </w:tr>
      <w:tr>
        <w:trPr>
          <w:trHeight w:val="268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https://m.edsoo.ru/c4e25410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https://m.edsoo.ru/c4e25c9e</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разными способами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https://m.edsoo.ru/c4e2358e</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https://m.edsoo.ru/c4e22968</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 остатком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https://m.edsoo.ru/c4e2003c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движение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изученного по разделу "Арифметические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2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отражающих ситуацию купли-продажи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https://m.edsoo.ru/c4e22abc</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цены, количества, стоимости товара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недостаточными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избыточными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https://m.edsoo.ru/c4e270a8</w:t>
              </w:r>
            </w:hyperlink>
          </w:p>
        </w:tc>
      </w:tr>
      <w:tr>
        <w:trPr>
          <w:trHeight w:val="32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умножения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27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(цилиндр, пирамида, конус)</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https://m.edsoo.ru/c4e27670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и деление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"Письменные вычисления"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работу</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https://m.edsoo.ru/c4e25582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Суммирование данных строки, столбца данной таблицы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0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построения геометрической фигуры, измерения длины отрезка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https://m.edsoo.ru/c4e17220</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одному-двум признакам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по разделу "Нумерация"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Таблица единиц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нахождение доли величины, величины по её доле"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https://m.edsoo.ru/c4e23444</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Работа с текстовой задачей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"Пространственные геометрические фигуры (тела)"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https://m.edsoo.ru/c4e25154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6798847" w:id="18"/>
    <w:p>
      <w:pPr>
        <w:sectPr>
          <w:pgSz w:w="16383" w:h="11906" w:orient="landscape"/>
        </w:sectPr>
      </w:pPr>
    </w:p>
    <w:bookmarkEnd w:id="18"/>
    <w:bookmarkEnd w:id="17"/>
    <w:bookmarkStart w:name="block-26798849" w:id="19"/>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bookmarkStart w:name="7e61753f-514e-40fe-996f-253694acfacb" w:id="20"/>
      <w:r>
        <w:rPr>
          <w:rFonts w:ascii="Times New Roman" w:hAnsi="Times New Roman"/>
          <w:b w:val="false"/>
          <w:i w:val="false"/>
          <w:color w:val="000000"/>
          <w:sz w:val="28"/>
        </w:rPr>
        <w:t>• Математика (в 2 частях), 3 класс/ Моро М.И., Бантова М.А., Бельтюкова Г.В. и другие, Акционерное общество «Издательство «Просвещение»</w:t>
      </w:r>
      <w:bookmarkEnd w:id="20"/>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bookmarkStart w:name="4ccd20f5-4b97-462e-8469-dea56de20829" w:id="21"/>
      <w:r>
        <w:rPr>
          <w:rFonts w:ascii="Times New Roman" w:hAnsi="Times New Roman"/>
          <w:b w:val="false"/>
          <w:i w:val="false"/>
          <w:color w:val="000000"/>
          <w:sz w:val="28"/>
        </w:rPr>
        <w:t>Методическое пособие М.И.Моро, М.А.Бантовой, Г.В.Бельтюковой</w:t>
      </w:r>
      <w:bookmarkEnd w:id="21"/>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bookmarkStart w:name="c563541b-dafa-4bd9-a500-57d2c647696a" w:id="22"/>
      <w:r>
        <w:rPr>
          <w:rFonts w:ascii="Times New Roman" w:hAnsi="Times New Roman"/>
          <w:b w:val="false"/>
          <w:i w:val="false"/>
          <w:color w:val="000000"/>
          <w:sz w:val="28"/>
        </w:rPr>
        <w:t>Учи.ру</w:t>
      </w:r>
      <w:bookmarkEnd w:id="22"/>
    </w:p>
    <w:bookmarkStart w:name="block-26798849" w:id="23"/>
    <w:p>
      <w:pPr>
        <w:sectPr>
          <w:pgSz w:w="11906" w:h="16383" w:orient="portrait"/>
        </w:sectPr>
      </w:pPr>
    </w:p>
    <w:bookmarkEnd w:id="23"/>
    <w:bookmarkEnd w:id="19"/>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1"/>
      <w:numFmt w:val="decimal"/>
      <w:lvlText w:val="%1."/>
      <w:lvlJc w:val="left"/>
      <w:pPr>
        <w:ind w:left="960" w:hanging="360"/>
      </w:pPr>
    </w:lvl>
  </w:abstractNum>
  <w:num w:numId="1">
    <w:abstractNumId w:val="1"/>
  </w:num>
  <w:num w:numId="2">
    <w:abstractNumId w:val="2"/>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10fe" Type="http://schemas.openxmlformats.org/officeDocument/2006/relationships/hyperlink" Id="rId4"/>
    <Relationship TargetMode="External" Target="https://m.edsoo.ru/7f4110fe" Type="http://schemas.openxmlformats.org/officeDocument/2006/relationships/hyperlink" Id="rId5"/>
    <Relationship TargetMode="External" Target="https://m.edsoo.ru/7f4110fe" Type="http://schemas.openxmlformats.org/officeDocument/2006/relationships/hyperlink" Id="rId6"/>
    <Relationship TargetMode="External" Target="https://m.edsoo.ru/7f4110fe" Type="http://schemas.openxmlformats.org/officeDocument/2006/relationships/hyperlink" Id="rId7"/>
    <Relationship TargetMode="External" Target="https://m.edsoo.ru/7f4110fe" Type="http://schemas.openxmlformats.org/officeDocument/2006/relationships/hyperlink" Id="rId8"/>
    <Relationship TargetMode="External" Target="https://m.edsoo.ru/7f4110fe" Type="http://schemas.openxmlformats.org/officeDocument/2006/relationships/hyperlink" Id="rId9"/>
    <Relationship TargetMode="External" Target="https://m.edsoo.ru/7f4110fe" Type="http://schemas.openxmlformats.org/officeDocument/2006/relationships/hyperlink" Id="rId10"/>
    <Relationship TargetMode="External" Target="https://m.edsoo.ru/7f4110fe" Type="http://schemas.openxmlformats.org/officeDocument/2006/relationships/hyperlink" Id="rId11"/>
    <Relationship TargetMode="External" Target="https://m.edsoo.ru/7f4110fe" Type="http://schemas.openxmlformats.org/officeDocument/2006/relationships/hyperlink" Id="rId12"/>
    <Relationship TargetMode="External" Target="https://m.edsoo.ru/7f4110fe" Type="http://schemas.openxmlformats.org/officeDocument/2006/relationships/hyperlink" Id="rId13"/>
    <Relationship TargetMode="External" Target="https://m.edsoo.ru/7f4110fe" Type="http://schemas.openxmlformats.org/officeDocument/2006/relationships/hyperlink" Id="rId14"/>
    <Relationship TargetMode="External" Target="https://m.edsoo.ru/7f411f36" Type="http://schemas.openxmlformats.org/officeDocument/2006/relationships/hyperlink" Id="rId15"/>
    <Relationship TargetMode="External" Target="https://m.edsoo.ru/7f411f36" Type="http://schemas.openxmlformats.org/officeDocument/2006/relationships/hyperlink" Id="rId16"/>
    <Relationship TargetMode="External" Target="https://m.edsoo.ru/7f411f36" Type="http://schemas.openxmlformats.org/officeDocument/2006/relationships/hyperlink" Id="rId17"/>
    <Relationship TargetMode="External" Target="https://m.edsoo.ru/7f411f36" Type="http://schemas.openxmlformats.org/officeDocument/2006/relationships/hyperlink" Id="rId18"/>
    <Relationship TargetMode="External" Target="https://m.edsoo.ru/7f411f36" Type="http://schemas.openxmlformats.org/officeDocument/2006/relationships/hyperlink" Id="rId19"/>
    <Relationship TargetMode="External" Target="https://m.edsoo.ru/7f411f36" Type="http://schemas.openxmlformats.org/officeDocument/2006/relationships/hyperlink" Id="rId20"/>
    <Relationship TargetMode="External" Target="https://m.edsoo.ru/7f411f36" Type="http://schemas.openxmlformats.org/officeDocument/2006/relationships/hyperlink" Id="rId21"/>
    <Relationship TargetMode="External" Target="https://m.edsoo.ru/7f411f36" Type="http://schemas.openxmlformats.org/officeDocument/2006/relationships/hyperlink" Id="rId22"/>
    <Relationship TargetMode="External" Target="https://m.edsoo.ru/7f411f36" Type="http://schemas.openxmlformats.org/officeDocument/2006/relationships/hyperlink" Id="rId23"/>
    <Relationship TargetMode="External" Target="https://m.edsoo.ru/7f411f36" Type="http://schemas.openxmlformats.org/officeDocument/2006/relationships/hyperlink" Id="rId24"/>
    <Relationship TargetMode="External" Target="https://m.edsoo.ru/c4e0a58e" Type="http://schemas.openxmlformats.org/officeDocument/2006/relationships/hyperlink" Id="rId25"/>
    <Relationship TargetMode="External" Target="https://m.edsoo.ru/c4e0f200" Type="http://schemas.openxmlformats.org/officeDocument/2006/relationships/hyperlink" Id="rId26"/>
    <Relationship TargetMode="External" Target="https://m.edsoo.ru/c4e0d5cc" Type="http://schemas.openxmlformats.org/officeDocument/2006/relationships/hyperlink" Id="rId27"/>
    <Relationship TargetMode="External" Target="https://m.edsoo.ru/c4e0896e" Type="http://schemas.openxmlformats.org/officeDocument/2006/relationships/hyperlink" Id="rId28"/>
    <Relationship TargetMode="External" Target="https://m.edsoo.ru/c4e0f3d6" Type="http://schemas.openxmlformats.org/officeDocument/2006/relationships/hyperlink" Id="rId29"/>
    <Relationship TargetMode="External" Target="https://m.edsoo.ru/c4e0ee40" Type="http://schemas.openxmlformats.org/officeDocument/2006/relationships/hyperlink" Id="rId30"/>
    <Relationship TargetMode="External" Target="https://m.edsoo.ru/c4e10588" Type="http://schemas.openxmlformats.org/officeDocument/2006/relationships/hyperlink" Id="rId31"/>
    <Relationship TargetMode="External" Target="https://m.edsoo.ru/c4e15ec0" Type="http://schemas.openxmlformats.org/officeDocument/2006/relationships/hyperlink" Id="rId32"/>
    <Relationship TargetMode="External" Target="https://m.edsoo.ru/c4e17068" Type="http://schemas.openxmlformats.org/officeDocument/2006/relationships/hyperlink" Id="rId33"/>
    <Relationship TargetMode="External" Target="https://m.edsoo.ru/c4e15cea" Type="http://schemas.openxmlformats.org/officeDocument/2006/relationships/hyperlink" Id="rId34"/>
    <Relationship TargetMode="External" Target="https://m.edsoo.ru/c4e0ea08" Type="http://schemas.openxmlformats.org/officeDocument/2006/relationships/hyperlink" Id="rId35"/>
    <Relationship TargetMode="External" Target="https://m.edsoo.ru/c4e10ed4" Type="http://schemas.openxmlformats.org/officeDocument/2006/relationships/hyperlink" Id="rId36"/>
    <Relationship TargetMode="External" Target="https://m.edsoo.ru/c4e0a3cc" Type="http://schemas.openxmlformats.org/officeDocument/2006/relationships/hyperlink" Id="rId37"/>
    <Relationship TargetMode="External" Target="https://m.edsoo.ru/c4e08eb4" Type="http://schemas.openxmlformats.org/officeDocument/2006/relationships/hyperlink" Id="rId38"/>
    <Relationship TargetMode="External" Target="https://m.edsoo.ru/c4e1338c" Type="http://schemas.openxmlformats.org/officeDocument/2006/relationships/hyperlink" Id="rId39"/>
    <Relationship TargetMode="External" Target="https://m.edsoo.ru/c4e1158c" Type="http://schemas.openxmlformats.org/officeDocument/2006/relationships/hyperlink" Id="rId40"/>
    <Relationship TargetMode="External" Target="https://m.edsoo.ru/c4e0944a" Type="http://schemas.openxmlformats.org/officeDocument/2006/relationships/hyperlink" Id="rId41"/>
    <Relationship TargetMode="External" Target="https://m.edsoo.ru/c4e11708" Type="http://schemas.openxmlformats.org/officeDocument/2006/relationships/hyperlink" Id="rId42"/>
    <Relationship TargetMode="External" Target="https://m.edsoo.ru/c4e0f034" Type="http://schemas.openxmlformats.org/officeDocument/2006/relationships/hyperlink" Id="rId43"/>
    <Relationship TargetMode="External" Target="https://m.edsoo.ru/c4e08658" Type="http://schemas.openxmlformats.org/officeDocument/2006/relationships/hyperlink" Id="rId44"/>
    <Relationship TargetMode="External" Target="https://m.edsoo.ru/c4e0ade0" Type="http://schemas.openxmlformats.org/officeDocument/2006/relationships/hyperlink" Id="rId45"/>
    <Relationship TargetMode="External" Target="https://m.edsoo.ru/c4e11d02" Type="http://schemas.openxmlformats.org/officeDocument/2006/relationships/hyperlink" Id="rId46"/>
    <Relationship TargetMode="External" Target="https://m.edsoo.ru/c4e11f3c" Type="http://schemas.openxmlformats.org/officeDocument/2006/relationships/hyperlink" Id="rId47"/>
    <Relationship TargetMode="External" Target="https://m.edsoo.ru/c4e173e2" Type="http://schemas.openxmlformats.org/officeDocument/2006/relationships/hyperlink" Id="rId48"/>
    <Relationship TargetMode="External" Target="https://m.edsoo.ru/c4e175ae" Type="http://schemas.openxmlformats.org/officeDocument/2006/relationships/hyperlink" Id="rId49"/>
    <Relationship TargetMode="External" Target="https://m.edsoo.ru/c4e0afb6" Type="http://schemas.openxmlformats.org/officeDocument/2006/relationships/hyperlink" Id="rId50"/>
    <Relationship TargetMode="External" Target="https://m.edsoo.ru/c4e15b14" Type="http://schemas.openxmlformats.org/officeDocument/2006/relationships/hyperlink" Id="rId51"/>
    <Relationship TargetMode="External" Target="https://m.edsoo.ru/c4e08cc0" Type="http://schemas.openxmlformats.org/officeDocument/2006/relationships/hyperlink" Id="rId52"/>
    <Relationship TargetMode="External" Target="https://m.edsoo.ru/c4e087e8" Type="http://schemas.openxmlformats.org/officeDocument/2006/relationships/hyperlink" Id="rId53"/>
    <Relationship TargetMode="External" Target="https://m.edsoo.ru/c4e09e4a" Type="http://schemas.openxmlformats.org/officeDocument/2006/relationships/hyperlink" Id="rId54"/>
    <Relationship TargetMode="External" Target="https://m.edsoo.ru/c4e13bca" Type="http://schemas.openxmlformats.org/officeDocument/2006/relationships/hyperlink" Id="rId55"/>
    <Relationship TargetMode="External" Target="https://m.edsoo.ru/c4e139fe" Type="http://schemas.openxmlformats.org/officeDocument/2006/relationships/hyperlink" Id="rId56"/>
    <Relationship TargetMode="External" Target="https://m.edsoo.ru/c4e12c66" Type="http://schemas.openxmlformats.org/officeDocument/2006/relationships/hyperlink" Id="rId57"/>
    <Relationship TargetMode="External" Target="https://m.edsoo.ru/c4e129e6" Type="http://schemas.openxmlformats.org/officeDocument/2006/relationships/hyperlink" Id="rId58"/>
    <Relationship TargetMode="External" Target="https://m.edsoo.ru/c4e13f6c" Type="http://schemas.openxmlformats.org/officeDocument/2006/relationships/hyperlink" Id="rId59"/>
    <Relationship TargetMode="External" Target="https://m.edsoo.ru/c4e146ce" Type="http://schemas.openxmlformats.org/officeDocument/2006/relationships/hyperlink" Id="rId60"/>
    <Relationship TargetMode="External" Target="https://m.edsoo.ru/c4e13daa" Type="http://schemas.openxmlformats.org/officeDocument/2006/relationships/hyperlink" Id="rId61"/>
    <Relationship TargetMode="External" Target="https://m.edsoo.ru/c4e0b18c" Type="http://schemas.openxmlformats.org/officeDocument/2006/relationships/hyperlink" Id="rId62"/>
    <Relationship TargetMode="External" Target="https://m.edsoo.ru/c4e0b4de" Type="http://schemas.openxmlformats.org/officeDocument/2006/relationships/hyperlink" Id="rId63"/>
    <Relationship TargetMode="External" Target="https://m.edsoo.ru/c4e0b358" Type="http://schemas.openxmlformats.org/officeDocument/2006/relationships/hyperlink" Id="rId64"/>
    <Relationship TargetMode="External" Target="https://m.edsoo.ru/c4e16640" Type="http://schemas.openxmlformats.org/officeDocument/2006/relationships/hyperlink" Id="rId65"/>
    <Relationship TargetMode="External" Target="https://m.edsoo.ru/c4e12df6" Type="http://schemas.openxmlformats.org/officeDocument/2006/relationships/hyperlink" Id="rId66"/>
    <Relationship TargetMode="External" Target="https://m.edsoo.ru/c4e11884" Type="http://schemas.openxmlformats.org/officeDocument/2006/relationships/hyperlink" Id="rId67"/>
    <Relationship TargetMode="External" Target="https://m.edsoo.ru/c4e11a00" Type="http://schemas.openxmlformats.org/officeDocument/2006/relationships/hyperlink" Id="rId68"/>
    <Relationship TargetMode="External" Target="https://m.edsoo.ru/c4e0ebc0" Type="http://schemas.openxmlformats.org/officeDocument/2006/relationships/hyperlink" Id="rId69"/>
    <Relationship TargetMode="External" Target="https://m.edsoo.ru/c4e18d3c" Type="http://schemas.openxmlformats.org/officeDocument/2006/relationships/hyperlink" Id="rId70"/>
    <Relationship TargetMode="External" Target="https://m.edsoo.ru/c4e14142" Type="http://schemas.openxmlformats.org/officeDocument/2006/relationships/hyperlink" Id="rId71"/>
    <Relationship TargetMode="External" Target="https://m.edsoo.ru/c4e0cdf2" Type="http://schemas.openxmlformats.org/officeDocument/2006/relationships/hyperlink" Id="rId72"/>
    <Relationship TargetMode="External" Target="https://m.edsoo.ru/c4e0b678" Type="http://schemas.openxmlformats.org/officeDocument/2006/relationships/hyperlink" Id="rId73"/>
    <Relationship TargetMode="External" Target="https://m.edsoo.ru/c4e0cfc8" Type="http://schemas.openxmlformats.org/officeDocument/2006/relationships/hyperlink" Id="rId74"/>
    <Relationship TargetMode="External" Target="https://m.edsoo.ru/c4e148e0" Type="http://schemas.openxmlformats.org/officeDocument/2006/relationships/hyperlink" Id="rId75"/>
    <Relationship TargetMode="External" Target="https://m.edsoo.ru/c4e12266" Type="http://schemas.openxmlformats.org/officeDocument/2006/relationships/hyperlink" Id="rId76"/>
    <Relationship TargetMode="External" Target="https://m.edsoo.ru/c4e0d18a" Type="http://schemas.openxmlformats.org/officeDocument/2006/relationships/hyperlink" Id="rId77"/>
    <Relationship TargetMode="External" Target="https://m.edsoo.ru/c4e12400" Type="http://schemas.openxmlformats.org/officeDocument/2006/relationships/hyperlink" Id="rId78"/>
    <Relationship TargetMode="External" Target="https://m.edsoo.ru/c4e12586" Type="http://schemas.openxmlformats.org/officeDocument/2006/relationships/hyperlink" Id="rId79"/>
    <Relationship TargetMode="External" Target="https://m.edsoo.ru/c4e0a1f6" Type="http://schemas.openxmlformats.org/officeDocument/2006/relationships/hyperlink" Id="rId80"/>
    <Relationship TargetMode="External" Target="https://m.edsoo.ru/c4e095bc" Type="http://schemas.openxmlformats.org/officeDocument/2006/relationships/hyperlink" Id="rId81"/>
    <Relationship TargetMode="External" Target="https://m.edsoo.ru/c4e0974c" Type="http://schemas.openxmlformats.org/officeDocument/2006/relationships/hyperlink" Id="rId82"/>
    <Relationship TargetMode="External" Target="https://m.edsoo.ru/c4e0999a" Type="http://schemas.openxmlformats.org/officeDocument/2006/relationships/hyperlink" Id="rId83"/>
    <Relationship TargetMode="External" Target="https://m.edsoo.ru/c4e0a020" Type="http://schemas.openxmlformats.org/officeDocument/2006/relationships/hyperlink" Id="rId84"/>
    <Relationship TargetMode="External" Target="https://m.edsoo.ru/c4e0baf6" Type="http://schemas.openxmlformats.org/officeDocument/2006/relationships/hyperlink" Id="rId85"/>
    <Relationship TargetMode="External" Target="https://m.edsoo.ru/c4e0bcc2" Type="http://schemas.openxmlformats.org/officeDocument/2006/relationships/hyperlink" Id="rId86"/>
    <Relationship TargetMode="External" Target="https://m.edsoo.ru/c4e10d4e" Type="http://schemas.openxmlformats.org/officeDocument/2006/relationships/hyperlink" Id="rId87"/>
    <Relationship TargetMode="External" Target="https://m.edsoo.ru/c4e120e0" Type="http://schemas.openxmlformats.org/officeDocument/2006/relationships/hyperlink" Id="rId88"/>
    <Relationship TargetMode="External" Target="https://m.edsoo.ru/c4e0d400" Type="http://schemas.openxmlformats.org/officeDocument/2006/relationships/hyperlink" Id="rId89"/>
    <Relationship TargetMode="External" Target="https://m.edsoo.ru/c4e0b8ee" Type="http://schemas.openxmlformats.org/officeDocument/2006/relationships/hyperlink" Id="rId90"/>
    <Relationship TargetMode="External" Target="https://m.edsoo.ru/c4e0e634" Type="http://schemas.openxmlformats.org/officeDocument/2006/relationships/hyperlink" Id="rId91"/>
    <Relationship TargetMode="External" Target="https://m.edsoo.ru/c4e0be8e" Type="http://schemas.openxmlformats.org/officeDocument/2006/relationships/hyperlink" Id="rId92"/>
    <Relationship TargetMode="External" Target="https://m.edsoo.ru/c4e0c212" Type="http://schemas.openxmlformats.org/officeDocument/2006/relationships/hyperlink" Id="rId93"/>
    <Relationship TargetMode="External" Target="https://m.edsoo.ru/c4e0c3f2" Type="http://schemas.openxmlformats.org/officeDocument/2006/relationships/hyperlink" Id="rId94"/>
    <Relationship TargetMode="External" Target="https://m.edsoo.ru/c4e13666" Type="http://schemas.openxmlformats.org/officeDocument/2006/relationships/hyperlink" Id="rId95"/>
    <Relationship TargetMode="External" Target="https://m.edsoo.ru/c4e14c8c" Type="http://schemas.openxmlformats.org/officeDocument/2006/relationships/hyperlink" Id="rId96"/>
    <Relationship TargetMode="External" Target="https://m.edsoo.ru/c4e14e62" Type="http://schemas.openxmlformats.org/officeDocument/2006/relationships/hyperlink" Id="rId97"/>
    <Relationship TargetMode="External" Target="https://m.edsoo.ru/c4e16078" Type="http://schemas.openxmlformats.org/officeDocument/2006/relationships/hyperlink" Id="rId98"/>
    <Relationship TargetMode="External" Target="https://m.edsoo.ru/c4e092c4" Type="http://schemas.openxmlformats.org/officeDocument/2006/relationships/hyperlink" Id="rId99"/>
    <Relationship TargetMode="External" Target="https://m.edsoo.ru/c4e14ab6" Type="http://schemas.openxmlformats.org/officeDocument/2006/relationships/hyperlink" Id="rId100"/>
    <Relationship TargetMode="External" Target="https://m.edsoo.ru/c4e07208" Type="http://schemas.openxmlformats.org/officeDocument/2006/relationships/hyperlink" Id="rId101"/>
    <Relationship TargetMode="External" Target="https://m.edsoo.ru/c4e0820c" Type="http://schemas.openxmlformats.org/officeDocument/2006/relationships/hyperlink" Id="rId102"/>
    <Relationship TargetMode="External" Target="https://m.edsoo.ru/c4e17aea" Type="http://schemas.openxmlformats.org/officeDocument/2006/relationships/hyperlink" Id="rId103"/>
    <Relationship TargetMode="External" Target="https://m.edsoo.ru/c4e07ff0" Type="http://schemas.openxmlformats.org/officeDocument/2006/relationships/hyperlink" Id="rId104"/>
    <Relationship TargetMode="External" Target="https://m.edsoo.ru/c4e09116" Type="http://schemas.openxmlformats.org/officeDocument/2006/relationships/hyperlink" Id="rId105"/>
    <Relationship TargetMode="External" Target="https://m.edsoo.ru/c4e09bde" Type="http://schemas.openxmlformats.org/officeDocument/2006/relationships/hyperlink" Id="rId106"/>
    <Relationship TargetMode="External" Target="https://m.edsoo.ru/c4e0ca46" Type="http://schemas.openxmlformats.org/officeDocument/2006/relationships/hyperlink" Id="rId107"/>
    <Relationship TargetMode="External" Target="https://m.edsoo.ru/c4e0cc1c" Type="http://schemas.openxmlformats.org/officeDocument/2006/relationships/hyperlink" Id="rId108"/>
    <Relationship TargetMode="External" Target="https://m.edsoo.ru/c4e16c6c" Type="http://schemas.openxmlformats.org/officeDocument/2006/relationships/hyperlink" Id="rId109"/>
    <Relationship TargetMode="External" Target="https://m.edsoo.ru/c4e0defa" Type="http://schemas.openxmlformats.org/officeDocument/2006/relationships/hyperlink" Id="rId110"/>
    <Relationship TargetMode="External" Target="https://m.edsoo.ru/c4e0dd2e" Type="http://schemas.openxmlformats.org/officeDocument/2006/relationships/hyperlink" Id="rId111"/>
    <Relationship TargetMode="External" Target="https://m.edsoo.ru/c4e17220" Type="http://schemas.openxmlformats.org/officeDocument/2006/relationships/hyperlink" Id="rId112"/>
    <Relationship TargetMode="External" Target="https://m.edsoo.ru/c4e18120" Type="http://schemas.openxmlformats.org/officeDocument/2006/relationships/hyperlink" Id="rId113"/>
    <Relationship TargetMode="External" Target="https://m.edsoo.ru/c4e1043e" Type="http://schemas.openxmlformats.org/officeDocument/2006/relationships/hyperlink" Id="rId114"/>
    <Relationship TargetMode="External" Target="https://m.edsoo.ru/c4e102b8" Type="http://schemas.openxmlformats.org/officeDocument/2006/relationships/hyperlink" Id="rId115"/>
    <Relationship TargetMode="External" Target="https://m.edsoo.ru/c4e0e81e" Type="http://schemas.openxmlformats.org/officeDocument/2006/relationships/hyperlink" Id="rId116"/>
    <Relationship TargetMode="External" Target="https://m.edsoo.ru/c4e17c7a" Type="http://schemas.openxmlformats.org/officeDocument/2006/relationships/hyperlink" Id="rId117"/>
    <Relationship TargetMode="External" Target="https://m.edsoo.ru/c4e1858a" Type="http://schemas.openxmlformats.org/officeDocument/2006/relationships/hyperlink" Id="rId118"/>
    <Relationship TargetMode="External" Target="https://m.edsoo.ru/c4e18b70" Type="http://schemas.openxmlformats.org/officeDocument/2006/relationships/hyperlink" Id="rId119"/>
    <Relationship TargetMode="External" Target="https://m.edsoo.ru/c4e16eb0" Type="http://schemas.openxmlformats.org/officeDocument/2006/relationships/hyperlink" Id="rId120"/>
    <Relationship TargetMode="External" Target="https://m.edsoo.ru/c4e27670" Type="http://schemas.openxmlformats.org/officeDocument/2006/relationships/hyperlink" Id="rId121"/>
    <Relationship TargetMode="External" Target="https://m.edsoo.ru/c4e19444" Type="http://schemas.openxmlformats.org/officeDocument/2006/relationships/hyperlink" Id="rId122"/>
    <Relationship TargetMode="External" Target="https://m.edsoo.ru/c4e1925a" Type="http://schemas.openxmlformats.org/officeDocument/2006/relationships/hyperlink" Id="rId123"/>
    <Relationship TargetMode="External" Target="https://m.edsoo.ru/c4e195ca" Type="http://schemas.openxmlformats.org/officeDocument/2006/relationships/hyperlink" Id="rId124"/>
    <Relationship TargetMode="External" Target="https://m.edsoo.ru/c4e1973c" Type="http://schemas.openxmlformats.org/officeDocument/2006/relationships/hyperlink" Id="rId125"/>
    <Relationship TargetMode="External" Target="https://m.edsoo.ru/c4e1989a" Type="http://schemas.openxmlformats.org/officeDocument/2006/relationships/hyperlink" Id="rId126"/>
    <Relationship TargetMode="External" Target="https://m.edsoo.ru/c4e19de0" Type="http://schemas.openxmlformats.org/officeDocument/2006/relationships/hyperlink" Id="rId127"/>
    <Relationship TargetMode="External" Target="https://m.edsoo.ru/c4e1a40c" Type="http://schemas.openxmlformats.org/officeDocument/2006/relationships/hyperlink" Id="rId128"/>
    <Relationship TargetMode="External" Target="https://m.edsoo.ru/c4e1b2f8" Type="http://schemas.openxmlformats.org/officeDocument/2006/relationships/hyperlink" Id="rId129"/>
    <Relationship TargetMode="External" Target="https://m.edsoo.ru/c4e1b488" Type="http://schemas.openxmlformats.org/officeDocument/2006/relationships/hyperlink" Id="rId130"/>
    <Relationship TargetMode="External" Target="https://m.edsoo.ru/c4e1b60e" Type="http://schemas.openxmlformats.org/officeDocument/2006/relationships/hyperlink" Id="rId131"/>
    <Relationship TargetMode="External" Target="https://m.edsoo.ru/c4e1b78a" Type="http://schemas.openxmlformats.org/officeDocument/2006/relationships/hyperlink" Id="rId132"/>
    <Relationship TargetMode="External" Target="https://m.edsoo.ru/c4e1a89e" Type="http://schemas.openxmlformats.org/officeDocument/2006/relationships/hyperlink" Id="rId133"/>
    <Relationship TargetMode="External" Target="https://m.edsoo.ru/c4e1ae2a" Type="http://schemas.openxmlformats.org/officeDocument/2006/relationships/hyperlink" Id="rId134"/>
    <Relationship TargetMode="External" Target="https://m.edsoo.ru/c4e1afe2" Type="http://schemas.openxmlformats.org/officeDocument/2006/relationships/hyperlink" Id="rId135"/>
    <Relationship TargetMode="External" Target="https://m.edsoo.ru/c4e1be92" Type="http://schemas.openxmlformats.org/officeDocument/2006/relationships/hyperlink" Id="rId136"/>
    <Relationship TargetMode="External" Target="https://m.edsoo.ru/c4e1a704" Type="http://schemas.openxmlformats.org/officeDocument/2006/relationships/hyperlink" Id="rId137"/>
    <Relationship TargetMode="External" Target="https://m.edsoo.ru/c4e1b168" Type="http://schemas.openxmlformats.org/officeDocument/2006/relationships/hyperlink" Id="rId138"/>
    <Relationship TargetMode="External" Target="https://m.edsoo.ru/c4e1c022" Type="http://schemas.openxmlformats.org/officeDocument/2006/relationships/hyperlink" Id="rId139"/>
    <Relationship TargetMode="External" Target="https://m.edsoo.ru/c4e1c1b2" Type="http://schemas.openxmlformats.org/officeDocument/2006/relationships/hyperlink" Id="rId140"/>
    <Relationship TargetMode="External" Target="https://m.edsoo.ru/c4e1f61e" Type="http://schemas.openxmlformats.org/officeDocument/2006/relationships/hyperlink" Id="rId141"/>
    <Relationship TargetMode="External" Target="https://m.edsoo.ru/c4e1f7c2" Type="http://schemas.openxmlformats.org/officeDocument/2006/relationships/hyperlink" Id="rId142"/>
    <Relationship TargetMode="External" Target="https://m.edsoo.ru/c4e21482" Type="http://schemas.openxmlformats.org/officeDocument/2006/relationships/hyperlink" Id="rId143"/>
    <Relationship TargetMode="External" Target="https://m.edsoo.ru/c4e212de" Type="http://schemas.openxmlformats.org/officeDocument/2006/relationships/hyperlink" Id="rId144"/>
    <Relationship TargetMode="External" Target="https://m.edsoo.ru/c4e22abc" Type="http://schemas.openxmlformats.org/officeDocument/2006/relationships/hyperlink" Id="rId145"/>
    <Relationship TargetMode="External" Target="https://m.edsoo.ru/c4e25582" Type="http://schemas.openxmlformats.org/officeDocument/2006/relationships/hyperlink" Id="rId146"/>
    <Relationship TargetMode="External" Target="https://m.edsoo.ru/c4e1c4aa" Type="http://schemas.openxmlformats.org/officeDocument/2006/relationships/hyperlink" Id="rId147"/>
    <Relationship TargetMode="External" Target="https://m.edsoo.ru/c4e1f970" Type="http://schemas.openxmlformats.org/officeDocument/2006/relationships/hyperlink" Id="rId148"/>
    <Relationship TargetMode="External" Target="https://m.edsoo.ru/c4e1fb1e" Type="http://schemas.openxmlformats.org/officeDocument/2006/relationships/hyperlink" Id="rId149"/>
    <Relationship TargetMode="External" Target="https://m.edsoo.ru/c4e1cf90" Type="http://schemas.openxmlformats.org/officeDocument/2006/relationships/hyperlink" Id="rId150"/>
    <Relationship TargetMode="External" Target="https://m.edsoo.ru/c4e2358e" Type="http://schemas.openxmlformats.org/officeDocument/2006/relationships/hyperlink" Id="rId151"/>
    <Relationship TargetMode="External" Target="https://m.edsoo.ru/c4e215ea" Type="http://schemas.openxmlformats.org/officeDocument/2006/relationships/hyperlink" Id="rId152"/>
    <Relationship TargetMode="External" Target="https://m.edsoo.ru/c4e2597e" Type="http://schemas.openxmlformats.org/officeDocument/2006/relationships/hyperlink" Id="rId153"/>
    <Relationship TargetMode="External" Target="https://m.edsoo.ru/c4e22abc" Type="http://schemas.openxmlformats.org/officeDocument/2006/relationships/hyperlink" Id="rId154"/>
    <Relationship TargetMode="External" Target="https://m.edsoo.ru/c4e2226a" Type="http://schemas.openxmlformats.org/officeDocument/2006/relationships/hyperlink" Id="rId155"/>
    <Relationship TargetMode="External" Target="https://m.edsoo.ru/c4e25e42" Type="http://schemas.openxmlformats.org/officeDocument/2006/relationships/hyperlink" Id="rId156"/>
    <Relationship TargetMode="External" Target="https://m.edsoo.ru/c4e24736" Type="http://schemas.openxmlformats.org/officeDocument/2006/relationships/hyperlink" Id="rId157"/>
    <Relationship TargetMode="External" Target="https://m.edsoo.ru/c4e1c6f8" Type="http://schemas.openxmlformats.org/officeDocument/2006/relationships/hyperlink" Id="rId158"/>
    <Relationship TargetMode="External" Target="https://m.edsoo.ru/c4e25410" Type="http://schemas.openxmlformats.org/officeDocument/2006/relationships/hyperlink" Id="rId159"/>
    <Relationship TargetMode="External" Target="https://m.edsoo.ru/c4e2529e" Type="http://schemas.openxmlformats.org/officeDocument/2006/relationships/hyperlink" Id="rId160"/>
    <Relationship TargetMode="External" Target="https://m.edsoo.ru/c4e2316a" Type="http://schemas.openxmlformats.org/officeDocument/2006/relationships/hyperlink" Id="rId161"/>
    <Relationship TargetMode="External" Target="https://m.edsoo.ru/c4e1d544" Type="http://schemas.openxmlformats.org/officeDocument/2006/relationships/hyperlink" Id="rId162"/>
    <Relationship TargetMode="External" Target="https://m.edsoo.ru/c4e241f0" Type="http://schemas.openxmlformats.org/officeDocument/2006/relationships/hyperlink" Id="rId163"/>
    <Relationship TargetMode="External" Target="https://m.edsoo.ru/c4e22968" Type="http://schemas.openxmlformats.org/officeDocument/2006/relationships/hyperlink" Id="rId164"/>
    <Relationship TargetMode="External" Target="https://m.edsoo.ru/c4e2433a" Type="http://schemas.openxmlformats.org/officeDocument/2006/relationships/hyperlink" Id="rId165"/>
    <Relationship TargetMode="External" Target="https://m.edsoo.ru/c4e296aa" Type="http://schemas.openxmlformats.org/officeDocument/2006/relationships/hyperlink" Id="rId166"/>
    <Relationship TargetMode="External" Target="https://m.edsoo.ru/c4e2911e" Type="http://schemas.openxmlformats.org/officeDocument/2006/relationships/hyperlink" Id="rId167"/>
    <Relationship TargetMode="External" Target="https://m.edsoo.ru/c4e29510" Type="http://schemas.openxmlformats.org/officeDocument/2006/relationships/hyperlink" Id="rId168"/>
    <Relationship TargetMode="External" Target="https://m.edsoo.ru/c4e20b40" Type="http://schemas.openxmlformats.org/officeDocument/2006/relationships/hyperlink" Id="rId169"/>
    <Relationship TargetMode="External" Target="https://m.edsoo.ru/c4e20cee" Type="http://schemas.openxmlformats.org/officeDocument/2006/relationships/hyperlink" Id="rId170"/>
    <Relationship TargetMode="External" Target="https://m.edsoo.ru/c4e244a2" Type="http://schemas.openxmlformats.org/officeDocument/2006/relationships/hyperlink" Id="rId171"/>
    <Relationship TargetMode="External" Target="https://m.edsoo.ru/c4e25154" Type="http://schemas.openxmlformats.org/officeDocument/2006/relationships/hyperlink" Id="rId172"/>
    <Relationship TargetMode="External" Target="https://m.edsoo.ru/c4e288ea" Type="http://schemas.openxmlformats.org/officeDocument/2006/relationships/hyperlink" Id="rId173"/>
    <Relationship TargetMode="External" Target="https://m.edsoo.ru/c4e299ca" Type="http://schemas.openxmlformats.org/officeDocument/2006/relationships/hyperlink" Id="rId174"/>
    <Relationship TargetMode="External" Target="https://m.edsoo.ru/c4e15cea" Type="http://schemas.openxmlformats.org/officeDocument/2006/relationships/hyperlink" Id="rId175"/>
    <Relationship TargetMode="External" Target="https://m.edsoo.ru/c4e1592a" Type="http://schemas.openxmlformats.org/officeDocument/2006/relationships/hyperlink" Id="rId176"/>
    <Relationship TargetMode="External" Target="https://m.edsoo.ru/c4e0ee40" Type="http://schemas.openxmlformats.org/officeDocument/2006/relationships/hyperlink" Id="rId177"/>
    <Relationship TargetMode="External" Target="https://m.edsoo.ru/c4e0a3cc" Type="http://schemas.openxmlformats.org/officeDocument/2006/relationships/hyperlink" Id="rId178"/>
    <Relationship TargetMode="External" Target="https://m.edsoo.ru/c4e10588" Type="http://schemas.openxmlformats.org/officeDocument/2006/relationships/hyperlink" Id="rId179"/>
    <Relationship TargetMode="External" Target="https://m.edsoo.ru/c4e1628a" Type="http://schemas.openxmlformats.org/officeDocument/2006/relationships/hyperlink" Id="rId180"/>
    <Relationship TargetMode="External" Target="https://m.edsoo.ru/c4e15ec0" Type="http://schemas.openxmlformats.org/officeDocument/2006/relationships/hyperlink" Id="rId181"/>
    <Relationship TargetMode="External" Target="https://m.edsoo.ru/c4e0b4de" Type="http://schemas.openxmlformats.org/officeDocument/2006/relationships/hyperlink" Id="rId182"/>
    <Relationship TargetMode="External" Target="https://m.edsoo.ru/c4e0f034" Type="http://schemas.openxmlformats.org/officeDocument/2006/relationships/hyperlink" Id="rId183"/>
    <Relationship TargetMode="External" Target="https://m.edsoo.ru/c4e1338c" Type="http://schemas.openxmlformats.org/officeDocument/2006/relationships/hyperlink" Id="rId184"/>
    <Relationship TargetMode="External" Target="https://m.edsoo.ru/c4e1383c" Type="http://schemas.openxmlformats.org/officeDocument/2006/relationships/hyperlink" Id="rId185"/>
    <Relationship TargetMode="External" Target="https://m.edsoo.ru/c4e13666" Type="http://schemas.openxmlformats.org/officeDocument/2006/relationships/hyperlink" Id="rId186"/>
    <Relationship TargetMode="External" Target="https://m.edsoo.ru/c4e0ade0" Type="http://schemas.openxmlformats.org/officeDocument/2006/relationships/hyperlink" Id="rId187"/>
    <Relationship TargetMode="External" Target="https://m.edsoo.ru/c4e129e6" Type="http://schemas.openxmlformats.org/officeDocument/2006/relationships/hyperlink" Id="rId188"/>
    <Relationship TargetMode="External" Target="https://m.edsoo.ru/c4e173e2" Type="http://schemas.openxmlformats.org/officeDocument/2006/relationships/hyperlink" Id="rId189"/>
    <Relationship TargetMode="External" Target="https://m.edsoo.ru/c4e106d2" Type="http://schemas.openxmlformats.org/officeDocument/2006/relationships/hyperlink" Id="rId190"/>
    <Relationship TargetMode="External" Target="https://m.edsoo.ru/c4e0afb6" Type="http://schemas.openxmlformats.org/officeDocument/2006/relationships/hyperlink" Id="rId191"/>
    <Relationship TargetMode="External" Target="https://m.edsoo.ru/c4e1158c" Type="http://schemas.openxmlformats.org/officeDocument/2006/relationships/hyperlink" Id="rId192"/>
    <Relationship TargetMode="External" Target="https://m.edsoo.ru/c4e139fe" Type="http://schemas.openxmlformats.org/officeDocument/2006/relationships/hyperlink" Id="rId193"/>
    <Relationship TargetMode="External" Target="https://m.edsoo.ru/c4e131d4" Type="http://schemas.openxmlformats.org/officeDocument/2006/relationships/hyperlink" Id="rId194"/>
    <Relationship TargetMode="External" Target="https://m.edsoo.ru/c4e13daa" Type="http://schemas.openxmlformats.org/officeDocument/2006/relationships/hyperlink" Id="rId195"/>
    <Relationship TargetMode="External" Target="https://m.edsoo.ru/c4e13f6c" Type="http://schemas.openxmlformats.org/officeDocument/2006/relationships/hyperlink" Id="rId196"/>
    <Relationship TargetMode="External" Target="https://m.edsoo.ru/c4e0b18c" Type="http://schemas.openxmlformats.org/officeDocument/2006/relationships/hyperlink" Id="rId197"/>
    <Relationship TargetMode="External" Target="https://m.edsoo.ru/c4e0b358" Type="http://schemas.openxmlformats.org/officeDocument/2006/relationships/hyperlink" Id="rId198"/>
    <Relationship TargetMode="External" Target="https://m.edsoo.ru/c4e146ce" Type="http://schemas.openxmlformats.org/officeDocument/2006/relationships/hyperlink" Id="rId199"/>
    <Relationship TargetMode="External" Target="https://m.edsoo.ru/c4e12c66" Type="http://schemas.openxmlformats.org/officeDocument/2006/relationships/hyperlink" Id="rId200"/>
    <Relationship TargetMode="External" Target="https://m.edsoo.ru/c4e12df6" Type="http://schemas.openxmlformats.org/officeDocument/2006/relationships/hyperlink" Id="rId201"/>
    <Relationship TargetMode="External" Target="https://m.edsoo.ru/c4e14ab6" Type="http://schemas.openxmlformats.org/officeDocument/2006/relationships/hyperlink" Id="rId202"/>
    <Relationship TargetMode="External" Target="https://m.edsoo.ru/c4e12266" Type="http://schemas.openxmlformats.org/officeDocument/2006/relationships/hyperlink" Id="rId203"/>
    <Relationship TargetMode="External" Target="https://m.edsoo.ru/c4e13daa" Type="http://schemas.openxmlformats.org/officeDocument/2006/relationships/hyperlink" Id="rId204"/>
    <Relationship TargetMode="External" Target="https://m.edsoo.ru/c4e151f0" Type="http://schemas.openxmlformats.org/officeDocument/2006/relationships/hyperlink" Id="rId205"/>
    <Relationship TargetMode="External" Target="https://m.edsoo.ru/c4e18ec2" Type="http://schemas.openxmlformats.org/officeDocument/2006/relationships/hyperlink" Id="rId206"/>
    <Relationship TargetMode="External" Target="https://m.edsoo.ru/c4e14c8c" Type="http://schemas.openxmlformats.org/officeDocument/2006/relationships/hyperlink" Id="rId207"/>
    <Relationship TargetMode="External" Target="https://m.edsoo.ru/c4e0cdf2" Type="http://schemas.openxmlformats.org/officeDocument/2006/relationships/hyperlink" Id="rId208"/>
    <Relationship TargetMode="External" Target="https://m.edsoo.ru/c4e0cfc8" Type="http://schemas.openxmlformats.org/officeDocument/2006/relationships/hyperlink" Id="rId209"/>
    <Relationship TargetMode="External" Target="https://m.edsoo.ru/c4e0d18a" Type="http://schemas.openxmlformats.org/officeDocument/2006/relationships/hyperlink" Id="rId210"/>
    <Relationship TargetMode="External" Target="https://m.edsoo.ru/c4e120e0" Type="http://schemas.openxmlformats.org/officeDocument/2006/relationships/hyperlink" Id="rId211"/>
    <Relationship TargetMode="External" Target="https://m.edsoo.ru/c4e148e0" Type="http://schemas.openxmlformats.org/officeDocument/2006/relationships/hyperlink" Id="rId212"/>
    <Relationship TargetMode="External" Target="https://m.edsoo.ru/c4e12400" Type="http://schemas.openxmlformats.org/officeDocument/2006/relationships/hyperlink" Id="rId213"/>
    <Relationship TargetMode="External" Target="https://m.edsoo.ru/c4e12586" Type="http://schemas.openxmlformats.org/officeDocument/2006/relationships/hyperlink" Id="rId214"/>
    <Relationship TargetMode="External" Target="https://m.edsoo.ru/c4e126f8" Type="http://schemas.openxmlformats.org/officeDocument/2006/relationships/hyperlink" Id="rId215"/>
    <Relationship TargetMode="External" Target="https://m.edsoo.ru/c4e095bc" Type="http://schemas.openxmlformats.org/officeDocument/2006/relationships/hyperlink" Id="rId216"/>
    <Relationship TargetMode="External" Target="https://m.edsoo.ru/c4e0999a" Type="http://schemas.openxmlformats.org/officeDocument/2006/relationships/hyperlink" Id="rId217"/>
    <Relationship TargetMode="External" Target="https://m.edsoo.ru/c4e0999a" Type="http://schemas.openxmlformats.org/officeDocument/2006/relationships/hyperlink" Id="rId218"/>
    <Relationship TargetMode="External" Target="https://m.edsoo.ru/c4e08b08" Type="http://schemas.openxmlformats.org/officeDocument/2006/relationships/hyperlink" Id="rId219"/>
    <Relationship TargetMode="External" Target="https://m.edsoo.ru/c4e08eb4" Type="http://schemas.openxmlformats.org/officeDocument/2006/relationships/hyperlink" Id="rId220"/>
    <Relationship TargetMode="External" Target="https://m.edsoo.ru/c4e0b8ee" Type="http://schemas.openxmlformats.org/officeDocument/2006/relationships/hyperlink" Id="rId221"/>
    <Relationship TargetMode="External" Target="https://m.edsoo.ru/c4e0baf6" Type="http://schemas.openxmlformats.org/officeDocument/2006/relationships/hyperlink" Id="rId222"/>
    <Relationship TargetMode="External" Target="https://m.edsoo.ru/c4e0bcc2" Type="http://schemas.openxmlformats.org/officeDocument/2006/relationships/hyperlink" Id="rId223"/>
    <Relationship TargetMode="External" Target="https://m.edsoo.ru/c4e16c6c" Type="http://schemas.openxmlformats.org/officeDocument/2006/relationships/hyperlink" Id="rId224"/>
    <Relationship TargetMode="External" Target="https://m.edsoo.ru/c4e16eb0" Type="http://schemas.openxmlformats.org/officeDocument/2006/relationships/hyperlink" Id="rId225"/>
    <Relationship TargetMode="External" Target="https://m.edsoo.ru/c4e0be8e" Type="http://schemas.openxmlformats.org/officeDocument/2006/relationships/hyperlink" Id="rId226"/>
    <Relationship TargetMode="External" Target="https://m.edsoo.ru/c4e0c046" Type="http://schemas.openxmlformats.org/officeDocument/2006/relationships/hyperlink" Id="rId227"/>
    <Relationship TargetMode="External" Target="https://m.edsoo.ru/c4e0d5cc" Type="http://schemas.openxmlformats.org/officeDocument/2006/relationships/hyperlink" Id="rId228"/>
    <Relationship TargetMode="External" Target="https://m.edsoo.ru/c4e0d7ac" Type="http://schemas.openxmlformats.org/officeDocument/2006/relationships/hyperlink" Id="rId229"/>
    <Relationship TargetMode="External" Target="https://m.edsoo.ru/c4e0ebc0" Type="http://schemas.openxmlformats.org/officeDocument/2006/relationships/hyperlink" Id="rId230"/>
    <Relationship TargetMode="External" Target="https://m.edsoo.ru/c4e0ea08" Type="http://schemas.openxmlformats.org/officeDocument/2006/relationships/hyperlink" Id="rId231"/>
    <Relationship TargetMode="External" Target="https://m.edsoo.ru/c4e1840e" Type="http://schemas.openxmlformats.org/officeDocument/2006/relationships/hyperlink" Id="rId232"/>
    <Relationship TargetMode="External" Target="https://m.edsoo.ru/c4e11884" Type="http://schemas.openxmlformats.org/officeDocument/2006/relationships/hyperlink" Id="rId233"/>
    <Relationship TargetMode="External" Target="https://m.edsoo.ru/c4e0c212" Type="http://schemas.openxmlformats.org/officeDocument/2006/relationships/hyperlink" Id="rId234"/>
    <Relationship TargetMode="External" Target="https://m.edsoo.ru/c4e11064" Type="http://schemas.openxmlformats.org/officeDocument/2006/relationships/hyperlink" Id="rId235"/>
    <Relationship TargetMode="External" Target="https://m.edsoo.ru/c4e11d02" Type="http://schemas.openxmlformats.org/officeDocument/2006/relationships/hyperlink" Id="rId236"/>
    <Relationship TargetMode="External" Target="https://m.edsoo.ru/c4e11a00" Type="http://schemas.openxmlformats.org/officeDocument/2006/relationships/hyperlink" Id="rId237"/>
    <Relationship TargetMode="External" Target="https://m.edsoo.ru/c4e092c4" Type="http://schemas.openxmlformats.org/officeDocument/2006/relationships/hyperlink" Id="rId238"/>
    <Relationship TargetMode="External" Target="https://m.edsoo.ru/c4e11f3c" Type="http://schemas.openxmlformats.org/officeDocument/2006/relationships/hyperlink" Id="rId239"/>
    <Relationship TargetMode="External" Target="https://m.edsoo.ru/c4e17068" Type="http://schemas.openxmlformats.org/officeDocument/2006/relationships/hyperlink" Id="rId240"/>
    <Relationship TargetMode="External" Target="https://m.edsoo.ru/c4e17220" Type="http://schemas.openxmlformats.org/officeDocument/2006/relationships/hyperlink" Id="rId241"/>
    <Relationship TargetMode="External" Target="https://m.edsoo.ru/c4e07208" Type="http://schemas.openxmlformats.org/officeDocument/2006/relationships/hyperlink" Id="rId242"/>
    <Relationship TargetMode="External" Target="https://m.edsoo.ru/c4e0820c" Type="http://schemas.openxmlformats.org/officeDocument/2006/relationships/hyperlink" Id="rId243"/>
    <Relationship TargetMode="External" Target="https://m.edsoo.ru/c4e084a0" Type="http://schemas.openxmlformats.org/officeDocument/2006/relationships/hyperlink" Id="rId244"/>
    <Relationship TargetMode="External" Target="https://m.edsoo.ru/c4e0896e" Type="http://schemas.openxmlformats.org/officeDocument/2006/relationships/hyperlink" Id="rId245"/>
    <Relationship TargetMode="External" Target="https://m.edsoo.ru/c4e08658" Type="http://schemas.openxmlformats.org/officeDocument/2006/relationships/hyperlink" Id="rId246"/>
    <Relationship TargetMode="External" Target="https://m.edsoo.ru/c4e175ae" Type="http://schemas.openxmlformats.org/officeDocument/2006/relationships/hyperlink" Id="rId247"/>
    <Relationship TargetMode="External" Target="https://m.edsoo.ru/c4e0a1f6" Type="http://schemas.openxmlformats.org/officeDocument/2006/relationships/hyperlink" Id="rId248"/>
    <Relationship TargetMode="External" Target="https://m.edsoo.ru/c4e09116" Type="http://schemas.openxmlformats.org/officeDocument/2006/relationships/hyperlink" Id="rId249"/>
    <Relationship TargetMode="External" Target="https://m.edsoo.ru/c4e09bde" Type="http://schemas.openxmlformats.org/officeDocument/2006/relationships/hyperlink" Id="rId250"/>
    <Relationship TargetMode="External" Target="https://m.edsoo.ru/c4e08eb4" Type="http://schemas.openxmlformats.org/officeDocument/2006/relationships/hyperlink" Id="rId251"/>
    <Relationship TargetMode="External" Target="https://m.edsoo.ru/c4e10d4e" Type="http://schemas.openxmlformats.org/officeDocument/2006/relationships/hyperlink" Id="rId252"/>
    <Relationship TargetMode="External" Target="https://m.edsoo.ru/c4e11708" Type="http://schemas.openxmlformats.org/officeDocument/2006/relationships/hyperlink" Id="rId253"/>
    <Relationship TargetMode="External" Target="https://m.edsoo.ru/c4e0ca46" Type="http://schemas.openxmlformats.org/officeDocument/2006/relationships/hyperlink" Id="rId254"/>
    <Relationship TargetMode="External" Target="https://m.edsoo.ru/c4e0cc1c" Type="http://schemas.openxmlformats.org/officeDocument/2006/relationships/hyperlink" Id="rId255"/>
    <Relationship TargetMode="External" Target="https://m.edsoo.ru/c4e0d98c" Type="http://schemas.openxmlformats.org/officeDocument/2006/relationships/hyperlink" Id="rId256"/>
    <Relationship TargetMode="External" Target="https://m.edsoo.ru/c4e0dd2e" Type="http://schemas.openxmlformats.org/officeDocument/2006/relationships/hyperlink" Id="rId257"/>
    <Relationship TargetMode="External" Target="https://m.edsoo.ru/c4e0db6c" Type="http://schemas.openxmlformats.org/officeDocument/2006/relationships/hyperlink" Id="rId258"/>
    <Relationship TargetMode="External" Target="https://m.edsoo.ru/c4e0defa" Type="http://schemas.openxmlformats.org/officeDocument/2006/relationships/hyperlink" Id="rId259"/>
    <Relationship TargetMode="External" Target="https://m.edsoo.ru/c4e1043e" Type="http://schemas.openxmlformats.org/officeDocument/2006/relationships/hyperlink" Id="rId260"/>
    <Relationship TargetMode="External" Target="https://m.edsoo.ru/c4e17c7a" Type="http://schemas.openxmlformats.org/officeDocument/2006/relationships/hyperlink" Id="rId261"/>
    <Relationship TargetMode="External" Target="https://m.edsoo.ru/c4e17dec" Type="http://schemas.openxmlformats.org/officeDocument/2006/relationships/hyperlink" Id="rId262"/>
    <Relationship TargetMode="External" Target="https://m.edsoo.ru/c4e17aea" Type="http://schemas.openxmlformats.org/officeDocument/2006/relationships/hyperlink" Id="rId263"/>
    <Relationship TargetMode="External" Target="https://m.edsoo.ru/c4e1858a" Type="http://schemas.openxmlformats.org/officeDocument/2006/relationships/hyperlink" Id="rId264"/>
    <Relationship TargetMode="External" Target="https://m.edsoo.ru/c4e1925a" Type="http://schemas.openxmlformats.org/officeDocument/2006/relationships/hyperlink" Id="rId265"/>
    <Relationship TargetMode="External" Target="https://m.edsoo.ru/c4e1eab6" Type="http://schemas.openxmlformats.org/officeDocument/2006/relationships/hyperlink" Id="rId266"/>
    <Relationship TargetMode="External" Target="https://m.edsoo.ru/c4e1eed0" Type="http://schemas.openxmlformats.org/officeDocument/2006/relationships/hyperlink" Id="rId267"/>
    <Relationship TargetMode="External" Target="https://m.edsoo.ru/c4e1c022" Type="http://schemas.openxmlformats.org/officeDocument/2006/relationships/hyperlink" Id="rId268"/>
    <Relationship TargetMode="External" Target="https://m.edsoo.ru/c4e1c1b2" Type="http://schemas.openxmlformats.org/officeDocument/2006/relationships/hyperlink" Id="rId269"/>
    <Relationship TargetMode="External" Target="https://m.edsoo.ru/c4e1c338" Type="http://schemas.openxmlformats.org/officeDocument/2006/relationships/hyperlink" Id="rId270"/>
    <Relationship TargetMode="External" Target="https://m.edsoo.ru/c4e21482" Type="http://schemas.openxmlformats.org/officeDocument/2006/relationships/hyperlink" Id="rId271"/>
    <Relationship TargetMode="External" Target="https://m.edsoo.ru/c4e212de" Type="http://schemas.openxmlformats.org/officeDocument/2006/relationships/hyperlink" Id="rId272"/>
    <Relationship TargetMode="External" Target="https://m.edsoo.ru/c4e26f72" Type="http://schemas.openxmlformats.org/officeDocument/2006/relationships/hyperlink" Id="rId273"/>
    <Relationship TargetMode="External" Target="https://m.edsoo.ru/c4e27210" Type="http://schemas.openxmlformats.org/officeDocument/2006/relationships/hyperlink" Id="rId274"/>
    <Relationship TargetMode="External" Target="https://m.edsoo.ru/c4e1973c" Type="http://schemas.openxmlformats.org/officeDocument/2006/relationships/hyperlink" Id="rId275"/>
    <Relationship TargetMode="External" Target="https://m.edsoo.ru/c4e19444" Type="http://schemas.openxmlformats.org/officeDocument/2006/relationships/hyperlink" Id="rId276"/>
    <Relationship TargetMode="External" Target="https://m.edsoo.ru/c4e195ca" Type="http://schemas.openxmlformats.org/officeDocument/2006/relationships/hyperlink" Id="rId277"/>
    <Relationship TargetMode="External" Target="https://m.edsoo.ru/c4e1989a" Type="http://schemas.openxmlformats.org/officeDocument/2006/relationships/hyperlink" Id="rId278"/>
    <Relationship TargetMode="External" Target="https://m.edsoo.ru/c4e19de0" Type="http://schemas.openxmlformats.org/officeDocument/2006/relationships/hyperlink" Id="rId279"/>
    <Relationship TargetMode="External" Target="https://m.edsoo.ru/c4e1a40c" Type="http://schemas.openxmlformats.org/officeDocument/2006/relationships/hyperlink" Id="rId280"/>
    <Relationship TargetMode="External" Target="https://m.edsoo.ru/c4e1e2aa" Type="http://schemas.openxmlformats.org/officeDocument/2006/relationships/hyperlink" Id="rId281"/>
    <Relationship TargetMode="External" Target="https://m.edsoo.ru/c4e1e458" Type="http://schemas.openxmlformats.org/officeDocument/2006/relationships/hyperlink" Id="rId282"/>
    <Relationship TargetMode="External" Target="https://m.edsoo.ru/c4e19f84" Type="http://schemas.openxmlformats.org/officeDocument/2006/relationships/hyperlink" Id="rId283"/>
    <Relationship TargetMode="External" Target="https://m.edsoo.ru/c4e1b2f8" Type="http://schemas.openxmlformats.org/officeDocument/2006/relationships/hyperlink" Id="rId284"/>
    <Relationship TargetMode="External" Target="https://m.edsoo.ru/c4e1b488" Type="http://schemas.openxmlformats.org/officeDocument/2006/relationships/hyperlink" Id="rId285"/>
    <Relationship TargetMode="External" Target="https://m.edsoo.ru/c4e1b60e" Type="http://schemas.openxmlformats.org/officeDocument/2006/relationships/hyperlink" Id="rId286"/>
    <Relationship TargetMode="External" Target="https://m.edsoo.ru/c4e1b78a" Type="http://schemas.openxmlformats.org/officeDocument/2006/relationships/hyperlink" Id="rId287"/>
    <Relationship TargetMode="External" Target="https://m.edsoo.ru/c4e1a89e" Type="http://schemas.openxmlformats.org/officeDocument/2006/relationships/hyperlink" Id="rId288"/>
    <Relationship TargetMode="External" Target="https://m.edsoo.ru/c4e1ae2a" Type="http://schemas.openxmlformats.org/officeDocument/2006/relationships/hyperlink" Id="rId289"/>
    <Relationship TargetMode="External" Target="https://m.edsoo.ru/c4e1afe2" Type="http://schemas.openxmlformats.org/officeDocument/2006/relationships/hyperlink" Id="rId290"/>
    <Relationship TargetMode="External" Target="https://m.edsoo.ru/c4e1b168" Type="http://schemas.openxmlformats.org/officeDocument/2006/relationships/hyperlink" Id="rId291"/>
    <Relationship TargetMode="External" Target="https://m.edsoo.ru/c4e1be92" Type="http://schemas.openxmlformats.org/officeDocument/2006/relationships/hyperlink" Id="rId292"/>
    <Relationship TargetMode="External" Target="https://m.edsoo.ru/c4e1a704" Type="http://schemas.openxmlformats.org/officeDocument/2006/relationships/hyperlink" Id="rId293"/>
    <Relationship TargetMode="External" Target="https://m.edsoo.ru/c4e0f200" Type="http://schemas.openxmlformats.org/officeDocument/2006/relationships/hyperlink" Id="rId294"/>
    <Relationship TargetMode="External" Target="https://m.edsoo.ru/c4e22fb2" Type="http://schemas.openxmlformats.org/officeDocument/2006/relationships/hyperlink" Id="rId295"/>
    <Relationship TargetMode="External" Target="https://m.edsoo.ru/c4e23854" Type="http://schemas.openxmlformats.org/officeDocument/2006/relationships/hyperlink" Id="rId296"/>
    <Relationship TargetMode="External" Target="https://m.edsoo.ru/c4e24092" Type="http://schemas.openxmlformats.org/officeDocument/2006/relationships/hyperlink" Id="rId297"/>
    <Relationship TargetMode="External" Target="https://m.edsoo.ru/c4e26806" Type="http://schemas.openxmlformats.org/officeDocument/2006/relationships/hyperlink" Id="rId298"/>
    <Relationship TargetMode="External" Target="https://m.edsoo.ru/c4e1e5e8" Type="http://schemas.openxmlformats.org/officeDocument/2006/relationships/hyperlink" Id="rId299"/>
    <Relationship TargetMode="External" Target="https://m.edsoo.ru/c4e1e78c" Type="http://schemas.openxmlformats.org/officeDocument/2006/relationships/hyperlink" Id="rId300"/>
    <Relationship TargetMode="External" Target="https://m.edsoo.ru/c4e1a588" Type="http://schemas.openxmlformats.org/officeDocument/2006/relationships/hyperlink" Id="rId301"/>
    <Relationship TargetMode="External" Target="https://m.edsoo.ru/c4e1f61e" Type="http://schemas.openxmlformats.org/officeDocument/2006/relationships/hyperlink" Id="rId302"/>
    <Relationship TargetMode="External" Target="https://m.edsoo.ru/c4e1f7c2" Type="http://schemas.openxmlformats.org/officeDocument/2006/relationships/hyperlink" Id="rId303"/>
    <Relationship TargetMode="External" Target="https://m.edsoo.ru/c4e20b40" Type="http://schemas.openxmlformats.org/officeDocument/2006/relationships/hyperlink" Id="rId304"/>
    <Relationship TargetMode="External" Target="https://m.edsoo.ru/c4e232e6" Type="http://schemas.openxmlformats.org/officeDocument/2006/relationships/hyperlink" Id="rId305"/>
    <Relationship TargetMode="External" Target="https://m.edsoo.ru/c4e215ea" Type="http://schemas.openxmlformats.org/officeDocument/2006/relationships/hyperlink" Id="rId306"/>
    <Relationship TargetMode="External" Target="https://m.edsoo.ru/c4e2316a" Type="http://schemas.openxmlformats.org/officeDocument/2006/relationships/hyperlink" Id="rId307"/>
    <Relationship TargetMode="External" Target="https://m.edsoo.ru/c4e26b26" Type="http://schemas.openxmlformats.org/officeDocument/2006/relationships/hyperlink" Id="rId308"/>
    <Relationship TargetMode="External" Target="https://m.edsoo.ru/c4e26144" Type="http://schemas.openxmlformats.org/officeDocument/2006/relationships/hyperlink" Id="rId309"/>
    <Relationship TargetMode="External" Target="https://m.edsoo.ru/c4e1a27c" Type="http://schemas.openxmlformats.org/officeDocument/2006/relationships/hyperlink" Id="rId310"/>
    <Relationship TargetMode="External" Target="https://m.edsoo.ru/c4e1c4aa" Type="http://schemas.openxmlformats.org/officeDocument/2006/relationships/hyperlink" Id="rId311"/>
    <Relationship TargetMode="External" Target="https://m.edsoo.ru/c4e20212" Type="http://schemas.openxmlformats.org/officeDocument/2006/relationships/hyperlink" Id="rId312"/>
    <Relationship TargetMode="External" Target="https://m.edsoo.ru/c4e1f970" Type="http://schemas.openxmlformats.org/officeDocument/2006/relationships/hyperlink" Id="rId313"/>
    <Relationship TargetMode="External" Target="https://m.edsoo.ru/c4e1fb1e" Type="http://schemas.openxmlformats.org/officeDocument/2006/relationships/hyperlink" Id="rId314"/>
    <Relationship TargetMode="External" Target="https://m.edsoo.ru/c4e1cf90" Type="http://schemas.openxmlformats.org/officeDocument/2006/relationships/hyperlink" Id="rId315"/>
    <Relationship TargetMode="External" Target="https://m.edsoo.ru/c4e203c0" Type="http://schemas.openxmlformats.org/officeDocument/2006/relationships/hyperlink" Id="rId316"/>
    <Relationship TargetMode="External" Target="https://m.edsoo.ru/c4e23700" Type="http://schemas.openxmlformats.org/officeDocument/2006/relationships/hyperlink" Id="rId317"/>
    <Relationship TargetMode="External" Target="https://m.edsoo.ru/c4e2597e" Type="http://schemas.openxmlformats.org/officeDocument/2006/relationships/hyperlink" Id="rId318"/>
    <Relationship TargetMode="External" Target="https://m.edsoo.ru/c4e2226a" Type="http://schemas.openxmlformats.org/officeDocument/2006/relationships/hyperlink" Id="rId319"/>
    <Relationship TargetMode="External" Target="https://m.edsoo.ru/c4e25e42" Type="http://schemas.openxmlformats.org/officeDocument/2006/relationships/hyperlink" Id="rId320"/>
    <Relationship TargetMode="External" Target="https://m.edsoo.ru/c4e29ce0" Type="http://schemas.openxmlformats.org/officeDocument/2006/relationships/hyperlink" Id="rId321"/>
    <Relationship TargetMode="External" Target="https://m.edsoo.ru/c4e241f0" Type="http://schemas.openxmlformats.org/officeDocument/2006/relationships/hyperlink" Id="rId322"/>
    <Relationship TargetMode="External" Target="https://m.edsoo.ru/c4e2433a" Type="http://schemas.openxmlformats.org/officeDocument/2006/relationships/hyperlink" Id="rId323"/>
    <Relationship TargetMode="External" Target="https://m.edsoo.ru/c4e244a2" Type="http://schemas.openxmlformats.org/officeDocument/2006/relationships/hyperlink" Id="rId324"/>
    <Relationship TargetMode="External" Target="https://m.edsoo.ru/c4e25fbe" Type="http://schemas.openxmlformats.org/officeDocument/2006/relationships/hyperlink" Id="rId325"/>
    <Relationship TargetMode="External" Target="https://m.edsoo.ru/c4e2529e" Type="http://schemas.openxmlformats.org/officeDocument/2006/relationships/hyperlink" Id="rId326"/>
    <Relationship TargetMode="External" Target="https://m.edsoo.ru/c4e25410" Type="http://schemas.openxmlformats.org/officeDocument/2006/relationships/hyperlink" Id="rId327"/>
    <Relationship TargetMode="External" Target="https://m.edsoo.ru/c4e25c9e" Type="http://schemas.openxmlformats.org/officeDocument/2006/relationships/hyperlink" Id="rId328"/>
    <Relationship TargetMode="External" Target="https://m.edsoo.ru/c4e2358e" Type="http://schemas.openxmlformats.org/officeDocument/2006/relationships/hyperlink" Id="rId329"/>
    <Relationship TargetMode="External" Target="https://m.edsoo.ru/c4e22968" Type="http://schemas.openxmlformats.org/officeDocument/2006/relationships/hyperlink" Id="rId330"/>
    <Relationship TargetMode="External" Target="https://m.edsoo.ru/c4e2003c" Type="http://schemas.openxmlformats.org/officeDocument/2006/relationships/hyperlink" Id="rId331"/>
    <Relationship TargetMode="External" Target="https://m.edsoo.ru/c4e22abc" Type="http://schemas.openxmlformats.org/officeDocument/2006/relationships/hyperlink" Id="rId332"/>
    <Relationship TargetMode="External" Target="https://m.edsoo.ru/c4e270a8" Type="http://schemas.openxmlformats.org/officeDocument/2006/relationships/hyperlink" Id="rId333"/>
    <Relationship TargetMode="External" Target="https://m.edsoo.ru/c4e27670" Type="http://schemas.openxmlformats.org/officeDocument/2006/relationships/hyperlink" Id="rId334"/>
    <Relationship TargetMode="External" Target="https://m.edsoo.ru/c4e25582" Type="http://schemas.openxmlformats.org/officeDocument/2006/relationships/hyperlink" Id="rId335"/>
    <Relationship TargetMode="External" Target="https://m.edsoo.ru/c4e17220" Type="http://schemas.openxmlformats.org/officeDocument/2006/relationships/hyperlink" Id="rId336"/>
    <Relationship TargetMode="External" Target="https://m.edsoo.ru/c4e23444" Type="http://schemas.openxmlformats.org/officeDocument/2006/relationships/hyperlink" Id="rId337"/>
    <Relationship TargetMode="External" Target="https://m.edsoo.ru/c4e25154" Type="http://schemas.openxmlformats.org/officeDocument/2006/relationships/hyperlink" Id="rId338"/>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