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94005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образования, науки и молодежной политики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городского округа город Михайловка Волгоградской области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Троицкая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Поповой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Методистом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Бирюковой В.В.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Семейко А.Н.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3566495)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х. Троицкий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6940056" w:id="5"/>
    <w:p>
      <w:pPr>
        <w:sectPr>
          <w:pgSz w:w="11906" w:h="16383" w:orient="portrait"/>
        </w:sectPr>
      </w:pPr>
    </w:p>
    <w:bookmarkEnd w:id="5"/>
    <w:bookmarkEnd w:id="0"/>
    <w:bookmarkStart w:name="block-2694005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6940055" w:id="7"/>
    <w:p>
      <w:pPr>
        <w:sectPr>
          <w:pgSz w:w="11906" w:h="16383" w:orient="portrait"/>
        </w:sectPr>
      </w:pPr>
    </w:p>
    <w:bookmarkEnd w:id="7"/>
    <w:bookmarkEnd w:id="6"/>
    <w:bookmarkStart w:name="block-26940058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6940058" w:id="9"/>
    <w:p>
      <w:pPr>
        <w:sectPr>
          <w:pgSz w:w="11906" w:h="16383" w:orient="portrait"/>
        </w:sectPr>
      </w:pPr>
    </w:p>
    <w:bookmarkEnd w:id="9"/>
    <w:bookmarkEnd w:id="8"/>
    <w:bookmarkStart w:name="block-26940059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6940059" w:id="11"/>
    <w:p>
      <w:pPr>
        <w:sectPr>
          <w:pgSz w:w="11906" w:h="16383" w:orient="portrait"/>
        </w:sectPr>
      </w:pPr>
    </w:p>
    <w:bookmarkEnd w:id="11"/>
    <w:bookmarkEnd w:id="10"/>
    <w:bookmarkStart w:name="block-26940057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940057" w:id="13"/>
    <w:p>
      <w:pPr>
        <w:sectPr>
          <w:pgSz w:w="16383" w:h="11906" w:orient="landscape"/>
        </w:sectPr>
      </w:pPr>
    </w:p>
    <w:bookmarkEnd w:id="13"/>
    <w:bookmarkEnd w:id="12"/>
    <w:bookmarkStart w:name="block-2694006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940062" w:id="15"/>
    <w:p>
      <w:pPr>
        <w:sectPr>
          <w:pgSz w:w="16383" w:h="11906" w:orient="landscape"/>
        </w:sectPr>
      </w:pPr>
    </w:p>
    <w:bookmarkEnd w:id="15"/>
    <w:bookmarkEnd w:id="14"/>
    <w:bookmarkStart w:name="block-26940060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940060" w:id="17"/>
    <w:p>
      <w:pPr>
        <w:sectPr>
          <w:pgSz w:w="16383" w:h="11906" w:orient="landscape"/>
        </w:sectPr>
      </w:pPr>
    </w:p>
    <w:bookmarkEnd w:id="17"/>
    <w:bookmarkEnd w:id="16"/>
    <w:bookmarkStart w:name="block-26940061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3 класс/ Плешаков А.А., Акционерное общество «Издательство «Просвещение»</w:t>
      </w:r>
      <w:bookmarkEnd w:id="19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95f05c12-f0c4-4d54-885b-c56ae9683aa1" w:id="20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Методическое пособие А.А.Плешакова</w:t>
      </w:r>
      <w:bookmarkEnd w:id="20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e2202d81-27be-4f22-aeb6-9d447e67c650" w:id="21"/>
      <w:r>
        <w:rPr>
          <w:rFonts w:ascii="Times New Roman" w:hAnsi="Times New Roman"/>
          <w:b w:val="false"/>
          <w:i w:val="false"/>
          <w:color w:val="000000"/>
          <w:sz w:val="28"/>
        </w:rPr>
        <w:t>Учи.ру</w:t>
      </w:r>
      <w:bookmarkEnd w:id="21"/>
    </w:p>
    <w:bookmarkStart w:name="block-26940061" w:id="22"/>
    <w:p>
      <w:pPr>
        <w:sectPr>
          <w:pgSz w:w="11906" w:h="16383" w:orient="portrait"/>
        </w:sectPr>
      </w:pPr>
    </w:p>
    <w:bookmarkEnd w:id="22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