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80704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f82fad9e-4303-40e0-b615-d8bb07699b65" w:id="1"/>
      <w:r>
        <w:rPr>
          <w:rFonts w:ascii="Times New Roman" w:hAnsi="Times New Roman"/>
          <w:b/>
          <w:i w:val="false"/>
          <w:color w:val="000000"/>
          <w:sz w:val="28"/>
        </w:rPr>
        <w:t>Комитет образования, науки и молодежной политики Волгоградской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f11d21d1-8bec-4df3-85d2-f4d0bca3e7ae" w:id="2"/>
      <w:r>
        <w:rPr>
          <w:rFonts w:ascii="Times New Roman" w:hAnsi="Times New Roman"/>
          <w:b/>
          <w:i w:val="false"/>
          <w:color w:val="000000"/>
          <w:sz w:val="28"/>
        </w:rPr>
        <w:t>Администрация городского округа город Михайловка Волгоградской области</w:t>
      </w:r>
      <w:bookmarkEnd w:id="2"/>
    </w:p>
    <w:p>
      <w:pPr>
        <w:spacing w:before="0" w:after="0" w:line="408"/>
        <w:ind w:left="120"/>
        <w:jc w:val="center"/>
      </w:pPr>
      <w:r>
        <w:rPr>
          <w:rFonts w:ascii="Times New Roman" w:hAnsi="Times New Roman"/>
          <w:b/>
          <w:i w:val="false"/>
          <w:color w:val="000000"/>
          <w:sz w:val="28"/>
        </w:rPr>
        <w:t>МКОУ " Троицкая СШ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Руководителем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Поповой О.Н.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Методистом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Бирюковой В.В.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Директором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Семейко А.Н.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3549398)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f40cabc-1e83-4907-ad8f-f4ef8375b8cd" w:id="3"/>
      <w:r>
        <w:rPr>
          <w:rFonts w:ascii="Times New Roman" w:hAnsi="Times New Roman"/>
          <w:b/>
          <w:i w:val="false"/>
          <w:color w:val="000000"/>
          <w:sz w:val="28"/>
        </w:rPr>
        <w:t>х. Троицкий</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w:t>
      </w:r>
      <w:bookmarkEnd w:id="4"/>
    </w:p>
    <w:p>
      <w:pPr>
        <w:spacing w:before="0" w:after="0"/>
        <w:ind w:left="120"/>
        <w:jc w:val="left"/>
      </w:pPr>
    </w:p>
    <w:bookmarkStart w:name="block-26807040" w:id="5"/>
    <w:p>
      <w:pPr>
        <w:sectPr>
          <w:pgSz w:w="11906" w:h="16383" w:orient="portrait"/>
        </w:sectPr>
      </w:pPr>
    </w:p>
    <w:bookmarkEnd w:id="5"/>
    <w:bookmarkEnd w:id="0"/>
    <w:bookmarkStart w:name="block-26807041"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26807041" w:id="8"/>
    <w:p>
      <w:pPr>
        <w:sectPr>
          <w:pgSz w:w="11906" w:h="16383" w:orient="portrait"/>
        </w:sectPr>
      </w:pPr>
    </w:p>
    <w:bookmarkEnd w:id="8"/>
    <w:bookmarkEnd w:id="6"/>
    <w:bookmarkStart w:name="block-26807039"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bookmarkStart w:name="fea8cf03-c8e1-4ed3-94a3-40e6561a8359" w:id="12"/>
      <w:r>
        <w:rPr>
          <w:rFonts w:ascii="Times New Roman" w:hAnsi="Times New Roman"/>
          <w:b w:val="false"/>
          <w:i w:val="false"/>
          <w:color w:val="000000"/>
          <w:sz w:val="28"/>
        </w:rPr>
        <w:t>и другие (по выбору).</w:t>
      </w:r>
      <w:bookmarkEnd w:id="12"/>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bookmarkStart w:name="fce98a40-ae0b-4d2c-875d-505cf2d5a21d" w:id="13"/>
      <w:r>
        <w:rPr>
          <w:rFonts w:ascii="Times New Roman" w:hAnsi="Times New Roman"/>
          <w:b w:val="false"/>
          <w:i w:val="false"/>
          <w:color w:val="000000"/>
          <w:sz w:val="28"/>
        </w:rPr>
        <w:t>и другие.</w:t>
      </w:r>
      <w:bookmarkEnd w:id="13"/>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bookmarkStart w:name="e4e52ce4-82f6-450f-a8ef-39f9bea95300" w:id="15"/>
      <w:r>
        <w:rPr>
          <w:rFonts w:ascii="Times New Roman" w:hAnsi="Times New Roman"/>
          <w:b w:val="false"/>
          <w:i w:val="false"/>
          <w:color w:val="000000"/>
          <w:sz w:val="28"/>
        </w:rPr>
        <w:t>и другие (по выбору).</w:t>
      </w:r>
      <w:bookmarkEnd w:id="15"/>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bookmarkStart w:name="1276de16-2d11-43d3-bead-a64a93ae8cc5" w:id="16"/>
      <w:r>
        <w:rPr>
          <w:rFonts w:ascii="Times New Roman" w:hAnsi="Times New Roman"/>
          <w:b w:val="false"/>
          <w:i w:val="false"/>
          <w:color w:val="333333"/>
          <w:sz w:val="28"/>
        </w:rPr>
        <w:t>и другие (по выбору).</w:t>
      </w:r>
      <w:bookmarkEnd w:id="16"/>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name="d90ce49e-f5c7-4bfc-ba4a-92feb4e54a52" w:id="20"/>
      <w:r>
        <w:rPr>
          <w:rFonts w:ascii="Times New Roman" w:hAnsi="Times New Roman"/>
          <w:b w:val="false"/>
          <w:i w:val="false"/>
          <w:color w:val="000000"/>
          <w:sz w:val="28"/>
        </w:rPr>
        <w:t>(1-2 произведения) и другие.</w:t>
      </w:r>
      <w:bookmarkEnd w:id="20"/>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 xml:space="preserve">: зарубежные писатели-сказочники (Ш. Перро, Х.-К. Андерсен </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 xml:space="preserve">. Круг чтения: произведения В. М. Гаршина, М. Горького, И. С. Соколова-Микитова </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bookmarkStart w:name="cb0fcba1-b7c3-44d2-9bb6-c0a6c9168eca" w:id="54"/>
      <w:r>
        <w:rPr>
          <w:rFonts w:ascii="Times New Roman" w:hAnsi="Times New Roman"/>
          <w:b w:val="false"/>
          <w:i w:val="false"/>
          <w:color w:val="000000"/>
          <w:sz w:val="28"/>
        </w:rPr>
        <w:t>М. М. Зощенко и др.</w:t>
      </w:r>
      <w:bookmarkEnd w:id="54"/>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 xml:space="preserve">, сказки народов России </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 xml:space="preserve">, былины из цикла об Илье Муромце, Алёше Поповиче, Добрыне Никитиче </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 xml:space="preserve">: В. А. Жуковский, И.С. Никитин, Е. А. Баратынский, Ф. И. Тютчев, А. А. Фет, </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name="81524b2d-8972-479d-bbde-dc24af398f71" w:id="74"/>
      <w:r>
        <w:rPr>
          <w:rFonts w:ascii="Times New Roman" w:hAnsi="Times New Roman"/>
          <w:b w:val="false"/>
          <w:i w:val="false"/>
          <w:color w:val="333333"/>
          <w:sz w:val="28"/>
        </w:rPr>
        <w:t>и другие (по выбору).</w:t>
      </w:r>
      <w:bookmarkEnd w:id="74"/>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 xml:space="preserve">: на примере произведений В. П. Астафьева, М. М. Пришвина, С.А. Есенина, </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bookmarkStart w:name="32f573be-918d-43d1-9ae6-41e22d8f0125" w:id="79"/>
      <w:r>
        <w:rPr>
          <w:rFonts w:ascii="Times New Roman" w:hAnsi="Times New Roman"/>
          <w:b w:val="false"/>
          <w:i w:val="false"/>
          <w:color w:val="333333"/>
          <w:sz w:val="28"/>
        </w:rPr>
        <w:t>и другие (по выбору).</w:t>
      </w:r>
      <w:bookmarkEnd w:id="79"/>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 xml:space="preserve">: А. П. Чехова, Н. Г. Гарина-Михайловского, М.М. Зощенко, К.Г.Паустовский, </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xml:space="preserve">,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 xml:space="preserve">, Н.Н. Носов «Витя Малеев в школе и дома» (отдельные главы) </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26807039" w:id="91"/>
    <w:p>
      <w:pPr>
        <w:sectPr>
          <w:pgSz w:w="11906" w:h="16383" w:orient="portrait"/>
        </w:sectPr>
      </w:pPr>
    </w:p>
    <w:bookmarkEnd w:id="91"/>
    <w:bookmarkEnd w:id="9"/>
    <w:bookmarkStart w:name="block-26807043"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p>
    <w:bookmarkStart w:name="block-26807043" w:id="93"/>
    <w:p>
      <w:pPr>
        <w:sectPr>
          <w:pgSz w:w="11906" w:h="16383" w:orient="portrait"/>
        </w:sectPr>
      </w:pPr>
    </w:p>
    <w:bookmarkEnd w:id="93"/>
    <w:bookmarkEnd w:id="92"/>
    <w:bookmarkStart w:name="block-26807042"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26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7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9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26807042" w:id="95"/>
    <w:p>
      <w:pPr>
        <w:sectPr>
          <w:pgSz w:w="16383" w:h="11906" w:orient="landscape"/>
        </w:sectPr>
      </w:pPr>
    </w:p>
    <w:bookmarkEnd w:id="95"/>
    <w:bookmarkEnd w:id="94"/>
    <w:bookmarkStart w:name="block-26807046"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слова и обозначаемого им предмета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Как образуется слог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 Звук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А, а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Звук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Г, г. Сопоставление звуков [г] -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Сочетания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На примере произведения Л.Н. Толстого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Звук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Щ,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 Звук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8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5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6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1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21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6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8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2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23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45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9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5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2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2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807046" w:id="97"/>
    <w:p>
      <w:pPr>
        <w:sectPr>
          <w:pgSz w:w="16383" w:h="11906" w:orient="landscape"/>
        </w:sectPr>
      </w:pPr>
    </w:p>
    <w:bookmarkEnd w:id="97"/>
    <w:bookmarkEnd w:id="96"/>
    <w:bookmarkStart w:name="block-26807044" w:id="98"/>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6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https://m.edsoo.ru/8bc478de</w:t>
              </w:r>
            </w:hyperlink>
          </w:p>
        </w:tc>
      </w:tr>
      <w:tr>
        <w:trPr>
          <w:trHeight w:val="21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https://m.edsoo.ru/8bc4a3cc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https://m.edsoo.ru/8bc49cc4</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https://m.edsoo.ru/8bc4bd94</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https://m.edsoo.ru/8bc4c1d6</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https://m.edsoo.ru/8bc4e684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https://m.edsoo.ru/8bc4d784</w:t>
              </w:r>
            </w:hyperlink>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https://m.edsoo.ru/8bc4f82c</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https://m.edsoo.ru/8bc50984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https://m.edsoo.ru/8bc50e34</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https://m.edsoo.ru/8bc52a40</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https://m.edsoo.ru/8bc541a6</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https://m.edsoo.ru/f29f3a5e</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https://m.edsoo.ru/f29f488c</w:t>
              </w:r>
            </w:hyperlink>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https://m.edsoo.ru/f29f539a</w:t>
              </w:r>
            </w:hyperlink>
          </w:p>
        </w:tc>
      </w:tr>
      <w:tr>
        <w:trPr>
          <w:trHeight w:val="19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https://m.edsoo.ru/f29f61c8</w:t>
              </w:r>
            </w:hyperlink>
          </w:p>
        </w:tc>
      </w:tr>
      <w:tr>
        <w:trPr>
          <w:trHeight w:val="25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https://m.edsoo.ru/f29f7956</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https://m.edsoo.ru/f29f7e42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https://m.edsoo.ru/f29f983c</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https://m.edsoo.ru/f29fac6e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https://m.edsoo.ru/f29fdff4</w:t>
              </w:r>
            </w:hyperlink>
          </w:p>
        </w:tc>
      </w:tr>
      <w:tr>
        <w:trPr>
          <w:trHeight w:val="14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https://m.edsoo.ru/f29fb8f8</w:t>
              </w:r>
            </w:hyperlink>
          </w:p>
        </w:tc>
      </w:tr>
      <w:tr>
        <w:trPr>
          <w:trHeight w:val="19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https://m.edsoo.ru/f29fc30c</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https://m.edsoo.ru/f2a0a6f0</w:t>
              </w:r>
            </w:hyperlink>
          </w:p>
        </w:tc>
      </w:tr>
      <w:tr>
        <w:trPr>
          <w:trHeight w:val="12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https://m.edsoo.ru/f29fe36e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https://m.edsoo.ru/f2a09674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807044" w:id="99"/>
    <w:p>
      <w:pPr>
        <w:sectPr>
          <w:pgSz w:w="16383" w:h="11906" w:orient="landscape"/>
        </w:sectPr>
      </w:pPr>
    </w:p>
    <w:bookmarkEnd w:id="99"/>
    <w:bookmarkEnd w:id="98"/>
    <w:bookmarkStart w:name="block-26807045" w:id="10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affad5d6-e7c5-4217-a5f0-770d8e0e87a8" w:id="101"/>
      <w:r>
        <w:rPr>
          <w:rFonts w:ascii="Times New Roman" w:hAnsi="Times New Roman"/>
          <w:b w:val="false"/>
          <w:i w:val="false"/>
          <w:color w:val="000000"/>
          <w:sz w:val="28"/>
        </w:rPr>
        <w:t>• Литературное чтение (в 2 частях), 3 класс/ Климанова Л.Ф., Горецкий В.Г., Голованова М.В. и другие, Акционерное общество «Издательство «Просвещение»</w:t>
      </w:r>
      <w:bookmarkEnd w:id="101"/>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d455677a-27ca-4068-ae57-28f9d9f99a29" w:id="102"/>
      <w:r>
        <w:rPr>
          <w:rFonts w:ascii="Times New Roman" w:hAnsi="Times New Roman"/>
          <w:b w:val="false"/>
          <w:i w:val="false"/>
          <w:color w:val="000000"/>
          <w:sz w:val="28"/>
        </w:rPr>
        <w:t>Методическое пособие Л.Ф.Климановой, В.Г.Горецкого, М.В. Головановой</w:t>
      </w:r>
      <w:bookmarkEnd w:id="102"/>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ead47bee-61c2-4353-b0fd-07c1eef54e3f" w:id="103"/>
      <w:r>
        <w:rPr>
          <w:rFonts w:ascii="Times New Roman" w:hAnsi="Times New Roman"/>
          <w:b w:val="false"/>
          <w:i w:val="false"/>
          <w:color w:val="000000"/>
          <w:sz w:val="28"/>
        </w:rPr>
        <w:t>Учи.ру</w:t>
      </w:r>
      <w:bookmarkEnd w:id="103"/>
    </w:p>
    <w:bookmarkStart w:name="block-26807045" w:id="104"/>
    <w:p>
      <w:pPr>
        <w:sectPr>
          <w:pgSz w:w="11906" w:h="16383" w:orient="portrait"/>
        </w:sectPr>
      </w:pPr>
    </w:p>
    <w:bookmarkEnd w:id="104"/>
    <w:bookmarkEnd w:id="100"/>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 TargetMode="External" Target="https://m.edsoo.ru/8bc478de" Type="http://schemas.openxmlformats.org/officeDocument/2006/relationships/hyperlink" Id="rId282"/>
    <Relationship TargetMode="External" Target="https://m.edsoo.ru/8bc47a6e" Type="http://schemas.openxmlformats.org/officeDocument/2006/relationships/hyperlink" Id="rId283"/>
    <Relationship TargetMode="External" Target="https://m.edsoo.ru/8bc47b72" Type="http://schemas.openxmlformats.org/officeDocument/2006/relationships/hyperlink" Id="rId284"/>
    <Relationship TargetMode="External" Target="https://m.edsoo.ru/8bc47c76" Type="http://schemas.openxmlformats.org/officeDocument/2006/relationships/hyperlink" Id="rId285"/>
    <Relationship TargetMode="External" Target="https://m.edsoo.ru/8bc47d84" Type="http://schemas.openxmlformats.org/officeDocument/2006/relationships/hyperlink" Id="rId286"/>
    <Relationship TargetMode="External" Target="https://m.edsoo.ru/8bc47e88" Type="http://schemas.openxmlformats.org/officeDocument/2006/relationships/hyperlink" Id="rId287"/>
    <Relationship TargetMode="External" Target="https://m.edsoo.ru/8bc483ec" Type="http://schemas.openxmlformats.org/officeDocument/2006/relationships/hyperlink" Id="rId288"/>
    <Relationship TargetMode="External" Target="https://m.edsoo.ru/8bc4a25a" Type="http://schemas.openxmlformats.org/officeDocument/2006/relationships/hyperlink" Id="rId289"/>
    <Relationship TargetMode="External" Target="https://m.edsoo.ru/8bc4861c" Type="http://schemas.openxmlformats.org/officeDocument/2006/relationships/hyperlink" Id="rId290"/>
    <Relationship TargetMode="External" Target="https://m.edsoo.ru/8bc4a4f8" Type="http://schemas.openxmlformats.org/officeDocument/2006/relationships/hyperlink" Id="rId291"/>
    <Relationship TargetMode="External" Target="https://m.edsoo.ru/8bc4a3cc" Type="http://schemas.openxmlformats.org/officeDocument/2006/relationships/hyperlink" Id="rId292"/>
    <Relationship TargetMode="External" Target="https://m.edsoo.ru/8bc4a610" Type="http://schemas.openxmlformats.org/officeDocument/2006/relationships/hyperlink" Id="rId293"/>
    <Relationship TargetMode="External" Target="https://m.edsoo.ru/8bc4850e" Type="http://schemas.openxmlformats.org/officeDocument/2006/relationships/hyperlink" Id="rId294"/>
    <Relationship TargetMode="External" Target="https://m.edsoo.ru/8bc4a7dc" Type="http://schemas.openxmlformats.org/officeDocument/2006/relationships/hyperlink" Id="rId295"/>
    <Relationship TargetMode="External" Target="https://m.edsoo.ru/8bc4861c" Type="http://schemas.openxmlformats.org/officeDocument/2006/relationships/hyperlink" Id="rId296"/>
    <Relationship TargetMode="External" Target="https://m.edsoo.ru/8bc4a8fe" Type="http://schemas.openxmlformats.org/officeDocument/2006/relationships/hyperlink" Id="rId297"/>
    <Relationship TargetMode="External" Target="https://m.edsoo.ru/8bc4875c" Type="http://schemas.openxmlformats.org/officeDocument/2006/relationships/hyperlink" Id="rId298"/>
    <Relationship TargetMode="External" Target="https://m.edsoo.ru/8bc48892" Type="http://schemas.openxmlformats.org/officeDocument/2006/relationships/hyperlink" Id="rId299"/>
    <Relationship TargetMode="External" Target="https://m.edsoo.ru/8bc489a0" Type="http://schemas.openxmlformats.org/officeDocument/2006/relationships/hyperlink" Id="rId300"/>
    <Relationship TargetMode="External" Target="https://m.edsoo.ru/8bc48ab8" Type="http://schemas.openxmlformats.org/officeDocument/2006/relationships/hyperlink" Id="rId301"/>
    <Relationship TargetMode="External" Target="https://m.edsoo.ru/8bc4aa16" Type="http://schemas.openxmlformats.org/officeDocument/2006/relationships/hyperlink" Id="rId302"/>
    <Relationship TargetMode="External" Target="https://m.edsoo.ru/8bc49cc4" Type="http://schemas.openxmlformats.org/officeDocument/2006/relationships/hyperlink" Id="rId303"/>
    <Relationship TargetMode="External" Target="https://m.edsoo.ru/8bc4ae44" Type="http://schemas.openxmlformats.org/officeDocument/2006/relationships/hyperlink" Id="rId304"/>
    <Relationship TargetMode="External" Target="https://m.edsoo.ru/8bc4b542" Type="http://schemas.openxmlformats.org/officeDocument/2006/relationships/hyperlink" Id="rId305"/>
    <Relationship TargetMode="External" Target="https://m.edsoo.ru/8bc4b10a" Type="http://schemas.openxmlformats.org/officeDocument/2006/relationships/hyperlink" Id="rId306"/>
    <Relationship TargetMode="External" Target="https://m.edsoo.ru/8bc4bb46" Type="http://schemas.openxmlformats.org/officeDocument/2006/relationships/hyperlink" Id="rId307"/>
    <Relationship TargetMode="External" Target="https://m.edsoo.ru/8bc4b27c" Type="http://schemas.openxmlformats.org/officeDocument/2006/relationships/hyperlink" Id="rId308"/>
    <Relationship TargetMode="External" Target="https://m.edsoo.ru/8bc4bfb0" Type="http://schemas.openxmlformats.org/officeDocument/2006/relationships/hyperlink" Id="rId309"/>
    <Relationship TargetMode="External" Target="https://m.edsoo.ru/8bc4b27c" Type="http://schemas.openxmlformats.org/officeDocument/2006/relationships/hyperlink" Id="rId310"/>
    <Relationship TargetMode="External" Target="https://m.edsoo.ru/8bc4bc7c" Type="http://schemas.openxmlformats.org/officeDocument/2006/relationships/hyperlink" Id="rId311"/>
    <Relationship TargetMode="External" Target="https://m.edsoo.ru/8bc4be98" Type="http://schemas.openxmlformats.org/officeDocument/2006/relationships/hyperlink" Id="rId312"/>
    <Relationship TargetMode="External" Target="https://m.edsoo.ru/8bc4b7ae" Type="http://schemas.openxmlformats.org/officeDocument/2006/relationships/hyperlink" Id="rId313"/>
    <Relationship TargetMode="External" Target="https://m.edsoo.ru/8bc4bd94" Type="http://schemas.openxmlformats.org/officeDocument/2006/relationships/hyperlink" Id="rId314"/>
    <Relationship TargetMode="External" Target="https://m.edsoo.ru/8bc4c0b4" Type="http://schemas.openxmlformats.org/officeDocument/2006/relationships/hyperlink" Id="rId315"/>
    <Relationship TargetMode="External" Target="https://m.edsoo.ru/8bc4af70" Type="http://schemas.openxmlformats.org/officeDocument/2006/relationships/hyperlink" Id="rId316"/>
    <Relationship TargetMode="External" Target="https://m.edsoo.ru/f29f5142" Type="http://schemas.openxmlformats.org/officeDocument/2006/relationships/hyperlink" Id="rId317"/>
    <Relationship TargetMode="External" Target="https://m.edsoo.ru/f29f4fda" Type="http://schemas.openxmlformats.org/officeDocument/2006/relationships/hyperlink" Id="rId318"/>
    <Relationship TargetMode="External" Target="https://m.edsoo.ru/8bc4cd98" Type="http://schemas.openxmlformats.org/officeDocument/2006/relationships/hyperlink" Id="rId319"/>
    <Relationship TargetMode="External" Target="https://m.edsoo.ru/8bc4d194" Type="http://schemas.openxmlformats.org/officeDocument/2006/relationships/hyperlink" Id="rId320"/>
    <Relationship TargetMode="External" Target="https://m.edsoo.ru/8bc4d298" Type="http://schemas.openxmlformats.org/officeDocument/2006/relationships/hyperlink" Id="rId321"/>
    <Relationship TargetMode="External" Target="https://m.edsoo.ru/8bc4d072" Type="http://schemas.openxmlformats.org/officeDocument/2006/relationships/hyperlink" Id="rId322"/>
    <Relationship TargetMode="External" Target="https://m.edsoo.ru/8bc4c1d6" Type="http://schemas.openxmlformats.org/officeDocument/2006/relationships/hyperlink" Id="rId323"/>
    <Relationship TargetMode="External" Target="https://m.edsoo.ru/8bc4c2e4" Type="http://schemas.openxmlformats.org/officeDocument/2006/relationships/hyperlink" Id="rId324"/>
    <Relationship TargetMode="External" Target="https://m.edsoo.ru/8bc4c5c8" Type="http://schemas.openxmlformats.org/officeDocument/2006/relationships/hyperlink" Id="rId325"/>
    <Relationship TargetMode="External" Target="https://m.edsoo.ru/8bc4c6f4" Type="http://schemas.openxmlformats.org/officeDocument/2006/relationships/hyperlink" Id="rId326"/>
    <Relationship TargetMode="External" Target="https://m.edsoo.ru/8bc4c80c" Type="http://schemas.openxmlformats.org/officeDocument/2006/relationships/hyperlink" Id="rId327"/>
    <Relationship TargetMode="External" Target="https://m.edsoo.ru/8bc4c938" Type="http://schemas.openxmlformats.org/officeDocument/2006/relationships/hyperlink" Id="rId328"/>
    <Relationship TargetMode="External" Target="https://m.edsoo.ru/8bc4cb68" Type="http://schemas.openxmlformats.org/officeDocument/2006/relationships/hyperlink" Id="rId329"/>
    <Relationship TargetMode="External" Target="https://m.edsoo.ru/8bc4ca64" Type="http://schemas.openxmlformats.org/officeDocument/2006/relationships/hyperlink" Id="rId330"/>
    <Relationship TargetMode="External" Target="https://m.edsoo.ru/8bc4cc80" Type="http://schemas.openxmlformats.org/officeDocument/2006/relationships/hyperlink" Id="rId331"/>
    <Relationship TargetMode="External" Target="https://m.edsoo.ru/8bc4d43c" Type="http://schemas.openxmlformats.org/officeDocument/2006/relationships/hyperlink" Id="rId332"/>
    <Relationship TargetMode="External" Target="https://m.edsoo.ru/8bc4e24c" Type="http://schemas.openxmlformats.org/officeDocument/2006/relationships/hyperlink" Id="rId333"/>
    <Relationship TargetMode="External" Target="https://m.edsoo.ru/8bc4d676" Type="http://schemas.openxmlformats.org/officeDocument/2006/relationships/hyperlink" Id="rId334"/>
    <Relationship TargetMode="External" Target="https://m.edsoo.ru/8bc4e35a" Type="http://schemas.openxmlformats.org/officeDocument/2006/relationships/hyperlink" Id="rId335"/>
    <Relationship TargetMode="External" Target="https://m.edsoo.ru/8bc4f066" Type="http://schemas.openxmlformats.org/officeDocument/2006/relationships/hyperlink" Id="rId336"/>
    <Relationship TargetMode="External" Target="https://m.edsoo.ru/8bc4ea8a" Type="http://schemas.openxmlformats.org/officeDocument/2006/relationships/hyperlink" Id="rId337"/>
    <Relationship TargetMode="External" Target="https://m.edsoo.ru/8bc4e684" Type="http://schemas.openxmlformats.org/officeDocument/2006/relationships/hyperlink" Id="rId338"/>
    <Relationship TargetMode="External" Target="https://m.edsoo.ru/8bc4eb98" Type="http://schemas.openxmlformats.org/officeDocument/2006/relationships/hyperlink" Id="rId339"/>
    <Relationship TargetMode="External" Target="https://m.edsoo.ru/8bc4e576" Type="http://schemas.openxmlformats.org/officeDocument/2006/relationships/hyperlink" Id="rId340"/>
    <Relationship TargetMode="External" Target="https://m.edsoo.ru/8bc4e972" Type="http://schemas.openxmlformats.org/officeDocument/2006/relationships/hyperlink" Id="rId341"/>
    <Relationship TargetMode="External" Target="https://m.edsoo.ru/8bc4e45e" Type="http://schemas.openxmlformats.org/officeDocument/2006/relationships/hyperlink" Id="rId342"/>
    <Relationship TargetMode="External" Target="https://m.edsoo.ru/8bc4eecc" Type="http://schemas.openxmlformats.org/officeDocument/2006/relationships/hyperlink" Id="rId343"/>
    <Relationship TargetMode="External" Target="https://m.edsoo.ru/8bc4ed00" Type="http://schemas.openxmlformats.org/officeDocument/2006/relationships/hyperlink" Id="rId344"/>
    <Relationship TargetMode="External" Target="https://m.edsoo.ru/8bc4d784" Type="http://schemas.openxmlformats.org/officeDocument/2006/relationships/hyperlink" Id="rId345"/>
    <Relationship TargetMode="External" Target="https://m.edsoo.ru/8bc4d8a6" Type="http://schemas.openxmlformats.org/officeDocument/2006/relationships/hyperlink" Id="rId346"/>
    <Relationship TargetMode="External" Target="https://m.edsoo.ru/8bc4e0f8" Type="http://schemas.openxmlformats.org/officeDocument/2006/relationships/hyperlink" Id="rId347"/>
    <Relationship TargetMode="External" Target="https://m.edsoo.ru/8bc4d554" Type="http://schemas.openxmlformats.org/officeDocument/2006/relationships/hyperlink" Id="rId348"/>
    <Relationship TargetMode="External" Target="https://m.edsoo.ru/8bc4dc98" Type="http://schemas.openxmlformats.org/officeDocument/2006/relationships/hyperlink" Id="rId349"/>
    <Relationship TargetMode="External" Target="https://m.edsoo.ru/8bc4f1c4" Type="http://schemas.openxmlformats.org/officeDocument/2006/relationships/hyperlink" Id="rId350"/>
    <Relationship TargetMode="External" Target="https://m.edsoo.ru/8bc4f548" Type="http://schemas.openxmlformats.org/officeDocument/2006/relationships/hyperlink" Id="rId351"/>
    <Relationship TargetMode="External" Target="https://m.edsoo.ru/8bc4f69c" Type="http://schemas.openxmlformats.org/officeDocument/2006/relationships/hyperlink" Id="rId352"/>
    <Relationship TargetMode="External" Target="https://m.edsoo.ru/8bc4f82c" Type="http://schemas.openxmlformats.org/officeDocument/2006/relationships/hyperlink" Id="rId353"/>
    <Relationship TargetMode="External" Target="https://m.edsoo.ru/8bc4f958" Type="http://schemas.openxmlformats.org/officeDocument/2006/relationships/hyperlink" Id="rId354"/>
    <Relationship TargetMode="External" Target="https://m.edsoo.ru/8bc4fc6e" Type="http://schemas.openxmlformats.org/officeDocument/2006/relationships/hyperlink" Id="rId355"/>
    <Relationship TargetMode="External" Target="https://m.edsoo.ru/8bc4fe30" Type="http://schemas.openxmlformats.org/officeDocument/2006/relationships/hyperlink" Id="rId356"/>
    <Relationship TargetMode="External" Target="https://m.edsoo.ru/8bc4ff70" Type="http://schemas.openxmlformats.org/officeDocument/2006/relationships/hyperlink" Id="rId357"/>
    <Relationship TargetMode="External" Target="https://m.edsoo.ru/8bc50358" Type="http://schemas.openxmlformats.org/officeDocument/2006/relationships/hyperlink" Id="rId358"/>
    <Relationship TargetMode="External" Target="https://m.edsoo.ru/8bc504ac" Type="http://schemas.openxmlformats.org/officeDocument/2006/relationships/hyperlink" Id="rId359"/>
    <Relationship TargetMode="External" Target="https://m.edsoo.ru/8bc5072c" Type="http://schemas.openxmlformats.org/officeDocument/2006/relationships/hyperlink" Id="rId360"/>
    <Relationship TargetMode="External" Target="https://m.edsoo.ru/8bc50876" Type="http://schemas.openxmlformats.org/officeDocument/2006/relationships/hyperlink" Id="rId361"/>
    <Relationship TargetMode="External" Target="https://m.edsoo.ru/8bc50984" Type="http://schemas.openxmlformats.org/officeDocument/2006/relationships/hyperlink" Id="rId362"/>
    <Relationship TargetMode="External" Target="https://m.edsoo.ru/8bc50aa6" Type="http://schemas.openxmlformats.org/officeDocument/2006/relationships/hyperlink" Id="rId363"/>
    <Relationship TargetMode="External" Target="https://m.edsoo.ru/8bc513ac" Type="http://schemas.openxmlformats.org/officeDocument/2006/relationships/hyperlink" Id="rId364"/>
    <Relationship TargetMode="External" Target="https://m.edsoo.ru/8bc514ba" Type="http://schemas.openxmlformats.org/officeDocument/2006/relationships/hyperlink" Id="rId365"/>
    <Relationship TargetMode="External" Target="https://m.edsoo.ru/8bc5169a" Type="http://schemas.openxmlformats.org/officeDocument/2006/relationships/hyperlink" Id="rId366"/>
    <Relationship TargetMode="External" Target="https://m.edsoo.ru/8bc518de" Type="http://schemas.openxmlformats.org/officeDocument/2006/relationships/hyperlink" Id="rId367"/>
    <Relationship TargetMode="External" Target="https://m.edsoo.ru/8bc519f6" Type="http://schemas.openxmlformats.org/officeDocument/2006/relationships/hyperlink" Id="rId368"/>
    <Relationship TargetMode="External" Target="https://m.edsoo.ru/8bc51b04" Type="http://schemas.openxmlformats.org/officeDocument/2006/relationships/hyperlink" Id="rId369"/>
    <Relationship TargetMode="External" Target="https://m.edsoo.ru/8bc524d2" Type="http://schemas.openxmlformats.org/officeDocument/2006/relationships/hyperlink" Id="rId370"/>
    <Relationship TargetMode="External" Target="https://m.edsoo.ru/8bc50e34" Type="http://schemas.openxmlformats.org/officeDocument/2006/relationships/hyperlink" Id="rId371"/>
    <Relationship TargetMode="External" Target="https://m.edsoo.ru/8bc50f6a" Type="http://schemas.openxmlformats.org/officeDocument/2006/relationships/hyperlink" Id="rId372"/>
    <Relationship TargetMode="External" Target="https://m.edsoo.ru/8bc51096" Type="http://schemas.openxmlformats.org/officeDocument/2006/relationships/hyperlink" Id="rId373"/>
    <Relationship TargetMode="External" Target="https://m.edsoo.ru/8bc522a2" Type="http://schemas.openxmlformats.org/officeDocument/2006/relationships/hyperlink" Id="rId374"/>
    <Relationship TargetMode="External" Target="https://m.edsoo.ru/8bc52806" Type="http://schemas.openxmlformats.org/officeDocument/2006/relationships/hyperlink" Id="rId375"/>
    <Relationship TargetMode="External" Target="https://m.edsoo.ru/8bc52bd0" Type="http://schemas.openxmlformats.org/officeDocument/2006/relationships/hyperlink" Id="rId376"/>
    <Relationship TargetMode="External" Target="https://m.edsoo.ru/8bc52da6" Type="http://schemas.openxmlformats.org/officeDocument/2006/relationships/hyperlink" Id="rId377"/>
    <Relationship TargetMode="External" Target="https://m.edsoo.ru/8bc52928" Type="http://schemas.openxmlformats.org/officeDocument/2006/relationships/hyperlink" Id="rId378"/>
    <Relationship TargetMode="External" Target="https://m.edsoo.ru/8bc52a40" Type="http://schemas.openxmlformats.org/officeDocument/2006/relationships/hyperlink" Id="rId379"/>
    <Relationship TargetMode="External" Target="https://m.edsoo.ru/8bc52ebe" Type="http://schemas.openxmlformats.org/officeDocument/2006/relationships/hyperlink" Id="rId380"/>
    <Relationship TargetMode="External" Target="https://m.edsoo.ru/8bc52fd6" Type="http://schemas.openxmlformats.org/officeDocument/2006/relationships/hyperlink" Id="rId381"/>
    <Relationship TargetMode="External" Target="https://m.edsoo.ru/8bc53242" Type="http://schemas.openxmlformats.org/officeDocument/2006/relationships/hyperlink" Id="rId382"/>
    <Relationship TargetMode="External" Target="https://m.edsoo.ru/8bc53364" Type="http://schemas.openxmlformats.org/officeDocument/2006/relationships/hyperlink" Id="rId383"/>
    <Relationship TargetMode="External" Target="https://m.edsoo.ru/8bc5347c" Type="http://schemas.openxmlformats.org/officeDocument/2006/relationships/hyperlink" Id="rId384"/>
    <Relationship TargetMode="External" Target="https://m.edsoo.ru/8bc53710" Type="http://schemas.openxmlformats.org/officeDocument/2006/relationships/hyperlink" Id="rId385"/>
    <Relationship TargetMode="External" Target="https://m.edsoo.ru/8bc53850" Type="http://schemas.openxmlformats.org/officeDocument/2006/relationships/hyperlink" Id="rId386"/>
    <Relationship TargetMode="External" Target="https://m.edsoo.ru/8bc53a12" Type="http://schemas.openxmlformats.org/officeDocument/2006/relationships/hyperlink" Id="rId387"/>
    <Relationship TargetMode="External" Target="https://m.edsoo.ru/8bc541a6" Type="http://schemas.openxmlformats.org/officeDocument/2006/relationships/hyperlink" Id="rId388"/>
    <Relationship TargetMode="External" Target="https://m.edsoo.ru/8bc5434a" Type="http://schemas.openxmlformats.org/officeDocument/2006/relationships/hyperlink" Id="rId389"/>
    <Relationship TargetMode="External" Target="https://m.edsoo.ru/8bc53bca" Type="http://schemas.openxmlformats.org/officeDocument/2006/relationships/hyperlink" Id="rId390"/>
    <Relationship TargetMode="External" Target="https://m.edsoo.ru/8bc544a8" Type="http://schemas.openxmlformats.org/officeDocument/2006/relationships/hyperlink" Id="rId391"/>
    <Relationship TargetMode="External" Target="https://m.edsoo.ru/f29f3630" Type="http://schemas.openxmlformats.org/officeDocument/2006/relationships/hyperlink" Id="rId392"/>
    <Relationship TargetMode="External" Target="https://m.edsoo.ru/8bc51c12" Type="http://schemas.openxmlformats.org/officeDocument/2006/relationships/hyperlink" Id="rId393"/>
    <Relationship TargetMode="External" Target="https://m.edsoo.ru/8bc51e24" Type="http://schemas.openxmlformats.org/officeDocument/2006/relationships/hyperlink" Id="rId394"/>
    <Relationship TargetMode="External" Target="https://m.edsoo.ru/8bc51f46" Type="http://schemas.openxmlformats.org/officeDocument/2006/relationships/hyperlink" Id="rId395"/>
    <Relationship TargetMode="External" Target="https://m.edsoo.ru/8bc5218a" Type="http://schemas.openxmlformats.org/officeDocument/2006/relationships/hyperlink" Id="rId396"/>
    <Relationship TargetMode="External" Target="https://m.edsoo.ru/8bc51294" Type="http://schemas.openxmlformats.org/officeDocument/2006/relationships/hyperlink" Id="rId397"/>
    <Relationship TargetMode="External" Target="https://m.edsoo.ru/8bc50bbe" Type="http://schemas.openxmlformats.org/officeDocument/2006/relationships/hyperlink" Id="rId398"/>
    <Relationship TargetMode="External" Target="https://m.edsoo.ru/8bc523ba" Type="http://schemas.openxmlformats.org/officeDocument/2006/relationships/hyperlink" Id="rId399"/>
    <Relationship TargetMode="External" Target="https://m.edsoo.ru/8bc525e0" Type="http://schemas.openxmlformats.org/officeDocument/2006/relationships/hyperlink" Id="rId400"/>
    <Relationship TargetMode="External" Target="https://m.edsoo.ru/f29f3ca2" Type="http://schemas.openxmlformats.org/officeDocument/2006/relationships/hyperlink" Id="rId401"/>
    <Relationship TargetMode="External" Target="https://m.edsoo.ru/f29f3db0" Type="http://schemas.openxmlformats.org/officeDocument/2006/relationships/hyperlink" Id="rId402"/>
    <Relationship TargetMode="External" Target="https://m.edsoo.ru/f29f3a5e" Type="http://schemas.openxmlformats.org/officeDocument/2006/relationships/hyperlink" Id="rId403"/>
    <Relationship TargetMode="External" Target="https://m.edsoo.ru/f29f3b80" Type="http://schemas.openxmlformats.org/officeDocument/2006/relationships/hyperlink" Id="rId404"/>
    <Relationship TargetMode="External" Target="https://m.edsoo.ru/f29f3928" Type="http://schemas.openxmlformats.org/officeDocument/2006/relationships/hyperlink" Id="rId405"/>
    <Relationship TargetMode="External" Target="https://m.edsoo.ru/f29f3ed2" Type="http://schemas.openxmlformats.org/officeDocument/2006/relationships/hyperlink" Id="rId406"/>
    <Relationship TargetMode="External" Target="https://m.edsoo.ru/f29f4422" Type="http://schemas.openxmlformats.org/officeDocument/2006/relationships/hyperlink" Id="rId407"/>
    <Relationship TargetMode="External" Target="https://m.edsoo.ru/f29f4544" Type="http://schemas.openxmlformats.org/officeDocument/2006/relationships/hyperlink" Id="rId408"/>
    <Relationship TargetMode="External" Target="https://m.edsoo.ru/f29f41de" Type="http://schemas.openxmlformats.org/officeDocument/2006/relationships/hyperlink" Id="rId409"/>
    <Relationship TargetMode="External" Target="https://m.edsoo.ru/f29f4d8c" Type="http://schemas.openxmlformats.org/officeDocument/2006/relationships/hyperlink" Id="rId410"/>
    <Relationship TargetMode="External" Target="https://m.edsoo.ru/f29f4774" Type="http://schemas.openxmlformats.org/officeDocument/2006/relationships/hyperlink" Id="rId411"/>
    <Relationship TargetMode="External" Target="https://m.edsoo.ru/f29f488c" Type="http://schemas.openxmlformats.org/officeDocument/2006/relationships/hyperlink" Id="rId412"/>
    <Relationship TargetMode="External" Target="https://m.edsoo.ru/f29f430a" Type="http://schemas.openxmlformats.org/officeDocument/2006/relationships/hyperlink" Id="rId413"/>
    <Relationship TargetMode="External" Target="https://m.edsoo.ru/f29f4666" Type="http://schemas.openxmlformats.org/officeDocument/2006/relationships/hyperlink" Id="rId414"/>
    <Relationship TargetMode="External" Target="https://m.edsoo.ru/f29f5282" Type="http://schemas.openxmlformats.org/officeDocument/2006/relationships/hyperlink" Id="rId415"/>
    <Relationship TargetMode="External" Target="https://m.edsoo.ru/f29f5c50" Type="http://schemas.openxmlformats.org/officeDocument/2006/relationships/hyperlink" Id="rId416"/>
    <Relationship TargetMode="External" Target="https://m.edsoo.ru/f29f5d7c" Type="http://schemas.openxmlformats.org/officeDocument/2006/relationships/hyperlink" Id="rId417"/>
    <Relationship TargetMode="External" Target="https://m.edsoo.ru/f2a09ae8" Type="http://schemas.openxmlformats.org/officeDocument/2006/relationships/hyperlink" Id="rId418"/>
    <Relationship TargetMode="External" Target="https://m.edsoo.ru/f29f539a" Type="http://schemas.openxmlformats.org/officeDocument/2006/relationships/hyperlink" Id="rId419"/>
    <Relationship TargetMode="External" Target="https://m.edsoo.ru/f2a09962" Type="http://schemas.openxmlformats.org/officeDocument/2006/relationships/hyperlink" Id="rId420"/>
    <Relationship TargetMode="External" Target="https://m.edsoo.ru/f29f54c6" Type="http://schemas.openxmlformats.org/officeDocument/2006/relationships/hyperlink" Id="rId421"/>
    <Relationship TargetMode="External" Target="https://m.edsoo.ru/f29f55de" Type="http://schemas.openxmlformats.org/officeDocument/2006/relationships/hyperlink" Id="rId422"/>
    <Relationship TargetMode="External" Target="https://m.edsoo.ru/f29f5afc" Type="http://schemas.openxmlformats.org/officeDocument/2006/relationships/hyperlink" Id="rId423"/>
    <Relationship TargetMode="External" Target="https://m.edsoo.ru/f29f56ec" Type="http://schemas.openxmlformats.org/officeDocument/2006/relationships/hyperlink" Id="rId424"/>
    <Relationship TargetMode="External" Target="https://m.edsoo.ru/f29f5e94" Type="http://schemas.openxmlformats.org/officeDocument/2006/relationships/hyperlink" Id="rId425"/>
    <Relationship TargetMode="External" Target="https://m.edsoo.ru/f29f62e0" Type="http://schemas.openxmlformats.org/officeDocument/2006/relationships/hyperlink" Id="rId426"/>
    <Relationship TargetMode="External" Target="https://m.edsoo.ru/f29f60a6" Type="http://schemas.openxmlformats.org/officeDocument/2006/relationships/hyperlink" Id="rId427"/>
    <Relationship TargetMode="External" Target="https://m.edsoo.ru/f29f61c8" Type="http://schemas.openxmlformats.org/officeDocument/2006/relationships/hyperlink" Id="rId428"/>
    <Relationship TargetMode="External" Target="https://m.edsoo.ru/f29f6952" Type="http://schemas.openxmlformats.org/officeDocument/2006/relationships/hyperlink" Id="rId429"/>
    <Relationship TargetMode="External" Target="https://m.edsoo.ru/f29f6952" Type="http://schemas.openxmlformats.org/officeDocument/2006/relationships/hyperlink" Id="rId430"/>
    <Relationship TargetMode="External" Target="https://m.edsoo.ru/f29f6ace" Type="http://schemas.openxmlformats.org/officeDocument/2006/relationships/hyperlink" Id="rId431"/>
    <Relationship TargetMode="External" Target="https://m.edsoo.ru/f29f6d1c" Type="http://schemas.openxmlformats.org/officeDocument/2006/relationships/hyperlink" Id="rId432"/>
    <Relationship TargetMode="External" Target="https://m.edsoo.ru/f29f70aa" Type="http://schemas.openxmlformats.org/officeDocument/2006/relationships/hyperlink" Id="rId433"/>
    <Relationship TargetMode="External" Target="https://m.edsoo.ru/f29f6c04" Type="http://schemas.openxmlformats.org/officeDocument/2006/relationships/hyperlink" Id="rId434"/>
    <Relationship TargetMode="External" Target="https://m.edsoo.ru/f29f783e" Type="http://schemas.openxmlformats.org/officeDocument/2006/relationships/hyperlink" Id="rId435"/>
    <Relationship TargetMode="External" Target="https://m.edsoo.ru/f29f76cc" Type="http://schemas.openxmlformats.org/officeDocument/2006/relationships/hyperlink" Id="rId436"/>
    <Relationship TargetMode="External" Target="https://m.edsoo.ru/f29f6e34" Type="http://schemas.openxmlformats.org/officeDocument/2006/relationships/hyperlink" Id="rId437"/>
    <Relationship TargetMode="External" Target="https://m.edsoo.ru/f29f6f38" Type="http://schemas.openxmlformats.org/officeDocument/2006/relationships/hyperlink" Id="rId438"/>
    <Relationship TargetMode="External" Target="https://m.edsoo.ru/f2a09c64" Type="http://schemas.openxmlformats.org/officeDocument/2006/relationships/hyperlink" Id="rId439"/>
    <Relationship TargetMode="External" Target="https://m.edsoo.ru/f29f7956" Type="http://schemas.openxmlformats.org/officeDocument/2006/relationships/hyperlink" Id="rId440"/>
    <Relationship TargetMode="External" Target="https://m.edsoo.ru/f29f8eb4" Type="http://schemas.openxmlformats.org/officeDocument/2006/relationships/hyperlink" Id="rId441"/>
    <Relationship TargetMode="External" Target="https://m.edsoo.ru/f29f8ff4" Type="http://schemas.openxmlformats.org/officeDocument/2006/relationships/hyperlink" Id="rId442"/>
    <Relationship TargetMode="External" Target="https://m.edsoo.ru/f29f91d4" Type="http://schemas.openxmlformats.org/officeDocument/2006/relationships/hyperlink" Id="rId443"/>
    <Relationship TargetMode="External" Target="https://m.edsoo.ru/f29f9300" Type="http://schemas.openxmlformats.org/officeDocument/2006/relationships/hyperlink" Id="rId444"/>
    <Relationship TargetMode="External" Target="https://m.edsoo.ru/f2a0bdc0" Type="http://schemas.openxmlformats.org/officeDocument/2006/relationships/hyperlink" Id="rId445"/>
    <Relationship TargetMode="External" Target="https://m.edsoo.ru/f29f7cbc" Type="http://schemas.openxmlformats.org/officeDocument/2006/relationships/hyperlink" Id="rId446"/>
    <Relationship TargetMode="External" Target="https://m.edsoo.ru/f29f87f2" Type="http://schemas.openxmlformats.org/officeDocument/2006/relationships/hyperlink" Id="rId447"/>
    <Relationship TargetMode="External" Target="https://m.edsoo.ru/f29f7e42" Type="http://schemas.openxmlformats.org/officeDocument/2006/relationships/hyperlink" Id="rId448"/>
    <Relationship TargetMode="External" Target="https://m.edsoo.ru/f29f890a" Type="http://schemas.openxmlformats.org/officeDocument/2006/relationships/hyperlink" Id="rId449"/>
    <Relationship TargetMode="External" Target="https://m.edsoo.ru/f29f8478" Type="http://schemas.openxmlformats.org/officeDocument/2006/relationships/hyperlink" Id="rId450"/>
    <Relationship TargetMode="External" Target="https://m.edsoo.ru/f29f8a18" Type="http://schemas.openxmlformats.org/officeDocument/2006/relationships/hyperlink" Id="rId451"/>
    <Relationship TargetMode="External" Target="https://m.edsoo.ru/f29f85c2" Type="http://schemas.openxmlformats.org/officeDocument/2006/relationships/hyperlink" Id="rId452"/>
    <Relationship TargetMode="External" Target="https://m.edsoo.ru/f29f8b1c" Type="http://schemas.openxmlformats.org/officeDocument/2006/relationships/hyperlink" Id="rId453"/>
    <Relationship TargetMode="External" Target="https://m.edsoo.ru/f29f86d0" Type="http://schemas.openxmlformats.org/officeDocument/2006/relationships/hyperlink" Id="rId454"/>
    <Relationship TargetMode="External" Target="https://m.edsoo.ru/f29f7ba4" Type="http://schemas.openxmlformats.org/officeDocument/2006/relationships/hyperlink" Id="rId455"/>
    <Relationship TargetMode="External" Target="https://m.edsoo.ru/f29f7a78" Type="http://schemas.openxmlformats.org/officeDocument/2006/relationships/hyperlink" Id="rId456"/>
    <Relationship TargetMode="External" Target="https://m.edsoo.ru/f29f8284" Type="http://schemas.openxmlformats.org/officeDocument/2006/relationships/hyperlink" Id="rId457"/>
    <Relationship TargetMode="External" Target="https://m.edsoo.ru/f2a0a4b6" Type="http://schemas.openxmlformats.org/officeDocument/2006/relationships/hyperlink" Id="rId458"/>
    <Relationship TargetMode="External" Target="https://m.edsoo.ru/f2a09dd6" Type="http://schemas.openxmlformats.org/officeDocument/2006/relationships/hyperlink" Id="rId459"/>
    <Relationship TargetMode="External" Target="https://m.edsoo.ru/f2a0a7f4" Type="http://schemas.openxmlformats.org/officeDocument/2006/relationships/hyperlink" Id="rId460"/>
    <Relationship TargetMode="External" Target="https://m.edsoo.ru/f29f9558" Type="http://schemas.openxmlformats.org/officeDocument/2006/relationships/hyperlink" Id="rId461"/>
    <Relationship TargetMode="External" Target="https://m.edsoo.ru/f29f9418" Type="http://schemas.openxmlformats.org/officeDocument/2006/relationships/hyperlink" Id="rId462"/>
    <Relationship TargetMode="External" Target="https://m.edsoo.ru/f29f9710" Type="http://schemas.openxmlformats.org/officeDocument/2006/relationships/hyperlink" Id="rId463"/>
    <Relationship TargetMode="External" Target="https://m.edsoo.ru/f29f983c" Type="http://schemas.openxmlformats.org/officeDocument/2006/relationships/hyperlink" Id="rId464"/>
    <Relationship TargetMode="External" Target="https://m.edsoo.ru/f2a0c00e" Type="http://schemas.openxmlformats.org/officeDocument/2006/relationships/hyperlink" Id="rId465"/>
    <Relationship TargetMode="External" Target="https://m.edsoo.ru/f2a0c34c" Type="http://schemas.openxmlformats.org/officeDocument/2006/relationships/hyperlink" Id="rId466"/>
    <Relationship TargetMode="External" Target="https://m.edsoo.ru/f29faec6" Type="http://schemas.openxmlformats.org/officeDocument/2006/relationships/hyperlink" Id="rId467"/>
    <Relationship TargetMode="External" Target="https://m.edsoo.ru/f29f9c42" Type="http://schemas.openxmlformats.org/officeDocument/2006/relationships/hyperlink" Id="rId468"/>
    <Relationship TargetMode="External" Target="https://m.edsoo.ru/f29f9ee0" Type="http://schemas.openxmlformats.org/officeDocument/2006/relationships/hyperlink" Id="rId469"/>
    <Relationship TargetMode="External" Target="https://m.edsoo.ru/f29f9b34" Type="http://schemas.openxmlformats.org/officeDocument/2006/relationships/hyperlink" Id="rId470"/>
    <Relationship TargetMode="External" Target="https://m.edsoo.ru/f29fa002" Type="http://schemas.openxmlformats.org/officeDocument/2006/relationships/hyperlink" Id="rId471"/>
    <Relationship TargetMode="External" Target="https://m.edsoo.ru/f29fa11a" Type="http://schemas.openxmlformats.org/officeDocument/2006/relationships/hyperlink" Id="rId472"/>
    <Relationship TargetMode="External" Target="https://m.edsoo.ru/f29fa21e" Type="http://schemas.openxmlformats.org/officeDocument/2006/relationships/hyperlink" Id="rId473"/>
    <Relationship TargetMode="External" Target="https://m.edsoo.ru/f29f9d82" Type="http://schemas.openxmlformats.org/officeDocument/2006/relationships/hyperlink" Id="rId474"/>
    <Relationship TargetMode="External" Target="https://m.edsoo.ru/f29fa66a" Type="http://schemas.openxmlformats.org/officeDocument/2006/relationships/hyperlink" Id="rId475"/>
    <Relationship TargetMode="External" Target="https://m.edsoo.ru/f29fac6e" Type="http://schemas.openxmlformats.org/officeDocument/2006/relationships/hyperlink" Id="rId476"/>
    <Relationship TargetMode="External" Target="https://m.edsoo.ru/f29fab56" Type="http://schemas.openxmlformats.org/officeDocument/2006/relationships/hyperlink" Id="rId477"/>
    <Relationship TargetMode="External" Target="https://m.edsoo.ru/f29faa20" Type="http://schemas.openxmlformats.org/officeDocument/2006/relationships/hyperlink" Id="rId478"/>
    <Relationship TargetMode="External" Target="https://m.edsoo.ru/f29fa7a0" Type="http://schemas.openxmlformats.org/officeDocument/2006/relationships/hyperlink" Id="rId479"/>
    <Relationship TargetMode="External" Target="https://m.edsoo.ru/f29fa8ae" Type="http://schemas.openxmlformats.org/officeDocument/2006/relationships/hyperlink" Id="rId480"/>
    <Relationship TargetMode="External" Target="https://m.edsoo.ru/f2a0ba28" Type="http://schemas.openxmlformats.org/officeDocument/2006/relationships/hyperlink" Id="rId481"/>
    <Relationship TargetMode="External" Target="https://m.edsoo.ru/f29fad7c" Type="http://schemas.openxmlformats.org/officeDocument/2006/relationships/hyperlink" Id="rId482"/>
    <Relationship TargetMode="External" Target="https://m.edsoo.ru/f29fd216" Type="http://schemas.openxmlformats.org/officeDocument/2006/relationships/hyperlink" Id="rId483"/>
    <Relationship TargetMode="External" Target="https://m.edsoo.ru/f29fd31a" Type="http://schemas.openxmlformats.org/officeDocument/2006/relationships/hyperlink" Id="rId484"/>
    <Relationship TargetMode="External" Target="https://m.edsoo.ru/f29fd43c" Type="http://schemas.openxmlformats.org/officeDocument/2006/relationships/hyperlink" Id="rId485"/>
    <Relationship TargetMode="External" Target="https://m.edsoo.ru/f29fd554" Type="http://schemas.openxmlformats.org/officeDocument/2006/relationships/hyperlink" Id="rId486"/>
    <Relationship TargetMode="External" Target="https://m.edsoo.ru/f29fd662" Type="http://schemas.openxmlformats.org/officeDocument/2006/relationships/hyperlink" Id="rId487"/>
    <Relationship TargetMode="External" Target="https://m.edsoo.ru/f29fdb80" Type="http://schemas.openxmlformats.org/officeDocument/2006/relationships/hyperlink" Id="rId488"/>
    <Relationship TargetMode="External" Target="https://m.edsoo.ru/f29fdcc0" Type="http://schemas.openxmlformats.org/officeDocument/2006/relationships/hyperlink" Id="rId489"/>
    <Relationship TargetMode="External" Target="https://m.edsoo.ru/f29fded2" Type="http://schemas.openxmlformats.org/officeDocument/2006/relationships/hyperlink" Id="rId490"/>
    <Relationship TargetMode="External" Target="https://m.edsoo.ru/f29fdff4" Type="http://schemas.openxmlformats.org/officeDocument/2006/relationships/hyperlink" Id="rId491"/>
    <Relationship TargetMode="External" Target="https://m.edsoo.ru/f29fe12a" Type="http://schemas.openxmlformats.org/officeDocument/2006/relationships/hyperlink" Id="rId492"/>
    <Relationship TargetMode="External" Target="https://m.edsoo.ru/f2a0b6a4" Type="http://schemas.openxmlformats.org/officeDocument/2006/relationships/hyperlink" Id="rId493"/>
    <Relationship TargetMode="External" Target="https://m.edsoo.ru/f29fe256" Type="http://schemas.openxmlformats.org/officeDocument/2006/relationships/hyperlink" Id="rId494"/>
    <Relationship TargetMode="External" Target="https://m.edsoo.ru/f2a0c8ec" Type="http://schemas.openxmlformats.org/officeDocument/2006/relationships/hyperlink" Id="rId495"/>
    <Relationship TargetMode="External" Target="https://m.edsoo.ru/f29fe6ac" Type="http://schemas.openxmlformats.org/officeDocument/2006/relationships/hyperlink" Id="rId496"/>
    <Relationship TargetMode="External" Target="https://m.edsoo.ru/f29fb420" Type="http://schemas.openxmlformats.org/officeDocument/2006/relationships/hyperlink" Id="rId497"/>
    <Relationship TargetMode="External" Target="https://m.edsoo.ru/f29fb556" Type="http://schemas.openxmlformats.org/officeDocument/2006/relationships/hyperlink" Id="rId498"/>
    <Relationship TargetMode="External" Target="https://m.edsoo.ru/f29fb7e0" Type="http://schemas.openxmlformats.org/officeDocument/2006/relationships/hyperlink" Id="rId499"/>
    <Relationship TargetMode="External" Target="https://m.edsoo.ru/f29fb682" Type="http://schemas.openxmlformats.org/officeDocument/2006/relationships/hyperlink" Id="rId500"/>
    <Relationship TargetMode="External" Target="https://m.edsoo.ru/f29fb8f8" Type="http://schemas.openxmlformats.org/officeDocument/2006/relationships/hyperlink" Id="rId501"/>
    <Relationship TargetMode="External" Target="https://m.edsoo.ru/f2a0a5e2" Type="http://schemas.openxmlformats.org/officeDocument/2006/relationships/hyperlink" Id="rId502"/>
    <Relationship TargetMode="External" Target="https://m.edsoo.ru/f2a0a36c" Type="http://schemas.openxmlformats.org/officeDocument/2006/relationships/hyperlink" Id="rId503"/>
    <Relationship TargetMode="External" Target="https://m.edsoo.ru/f29fba1a" Type="http://schemas.openxmlformats.org/officeDocument/2006/relationships/hyperlink" Id="rId504"/>
    <Relationship TargetMode="External" Target="https://m.edsoo.ru/f29fbb28" Type="http://schemas.openxmlformats.org/officeDocument/2006/relationships/hyperlink" Id="rId505"/>
    <Relationship TargetMode="External" Target="https://m.edsoo.ru/f29fbf6a" Type="http://schemas.openxmlformats.org/officeDocument/2006/relationships/hyperlink" Id="rId506"/>
    <Relationship TargetMode="External" Target="https://m.edsoo.ru/f29fc0aa" Type="http://schemas.openxmlformats.org/officeDocument/2006/relationships/hyperlink" Id="rId507"/>
    <Relationship TargetMode="External" Target="https://m.edsoo.ru/f29fc7bc" Type="http://schemas.openxmlformats.org/officeDocument/2006/relationships/hyperlink" Id="rId508"/>
    <Relationship TargetMode="External" Target="https://m.edsoo.ru/f29fc30c" Type="http://schemas.openxmlformats.org/officeDocument/2006/relationships/hyperlink" Id="rId509"/>
    <Relationship TargetMode="External" Target="https://m.edsoo.ru/f29fc4c4" Type="http://schemas.openxmlformats.org/officeDocument/2006/relationships/hyperlink" Id="rId510"/>
    <Relationship TargetMode="External" Target="https://m.edsoo.ru/f29fce92" Type="http://schemas.openxmlformats.org/officeDocument/2006/relationships/hyperlink" Id="rId511"/>
    <Relationship TargetMode="External" Target="https://m.edsoo.ru/f29fcd02" Type="http://schemas.openxmlformats.org/officeDocument/2006/relationships/hyperlink" Id="rId512"/>
    <Relationship TargetMode="External" Target="https://m.edsoo.ru/f29fc1b8" Type="http://schemas.openxmlformats.org/officeDocument/2006/relationships/hyperlink" Id="rId513"/>
    <Relationship TargetMode="External" Target="https://m.edsoo.ru/f29fd0f4" Type="http://schemas.openxmlformats.org/officeDocument/2006/relationships/hyperlink" Id="rId514"/>
    <Relationship TargetMode="External" Target="https://m.edsoo.ru/f2a0c9fa" Type="http://schemas.openxmlformats.org/officeDocument/2006/relationships/hyperlink" Id="rId515"/>
    <Relationship TargetMode="External" Target="https://m.edsoo.ru/f29fc5f0" Type="http://schemas.openxmlformats.org/officeDocument/2006/relationships/hyperlink" Id="rId516"/>
    <Relationship TargetMode="External" Target="https://m.edsoo.ru/f29fe7c4" Type="http://schemas.openxmlformats.org/officeDocument/2006/relationships/hyperlink" Id="rId517"/>
    <Relationship TargetMode="External" Target="https://m.edsoo.ru/f29fe8dc" Type="http://schemas.openxmlformats.org/officeDocument/2006/relationships/hyperlink" Id="rId518"/>
    <Relationship TargetMode="External" Target="https://m.edsoo.ru/f29fe9ea" Type="http://schemas.openxmlformats.org/officeDocument/2006/relationships/hyperlink" Id="rId519"/>
    <Relationship TargetMode="External" Target="https://m.edsoo.ru/f29feb52" Type="http://schemas.openxmlformats.org/officeDocument/2006/relationships/hyperlink" Id="rId520"/>
    <Relationship TargetMode="External" Target="https://m.edsoo.ru/f29fecba" Type="http://schemas.openxmlformats.org/officeDocument/2006/relationships/hyperlink" Id="rId521"/>
    <Relationship TargetMode="External" Target="https://m.edsoo.ru/f2a0a6f0" Type="http://schemas.openxmlformats.org/officeDocument/2006/relationships/hyperlink" Id="rId522"/>
    <Relationship TargetMode="External" Target="https://m.edsoo.ru/f2a0afd8" Type="http://schemas.openxmlformats.org/officeDocument/2006/relationships/hyperlink" Id="rId523"/>
    <Relationship TargetMode="External" Target="https://m.edsoo.ru/f2a0b7ee" Type="http://schemas.openxmlformats.org/officeDocument/2006/relationships/hyperlink" Id="rId524"/>
    <Relationship TargetMode="External" Target="https://m.edsoo.ru/f29fede6" Type="http://schemas.openxmlformats.org/officeDocument/2006/relationships/hyperlink" Id="rId525"/>
    <Relationship TargetMode="External" Target="https://m.edsoo.ru/f29fef08" Type="http://schemas.openxmlformats.org/officeDocument/2006/relationships/hyperlink" Id="rId526"/>
    <Relationship TargetMode="External" Target="https://m.edsoo.ru/f29ff214" Type="http://schemas.openxmlformats.org/officeDocument/2006/relationships/hyperlink" Id="rId527"/>
    <Relationship TargetMode="External" Target="https://m.edsoo.ru/f29ff336" Type="http://schemas.openxmlformats.org/officeDocument/2006/relationships/hyperlink" Id="rId528"/>
    <Relationship TargetMode="External" Target="https://m.edsoo.ru/f29ff44e" Type="http://schemas.openxmlformats.org/officeDocument/2006/relationships/hyperlink" Id="rId529"/>
    <Relationship TargetMode="External" Target="https://m.edsoo.ru/f2a08300" Type="http://schemas.openxmlformats.org/officeDocument/2006/relationships/hyperlink" Id="rId530"/>
    <Relationship TargetMode="External" Target="https://m.edsoo.ru/f29fe36e" Type="http://schemas.openxmlformats.org/officeDocument/2006/relationships/hyperlink" Id="rId531"/>
    <Relationship TargetMode="External" Target="https://m.edsoo.ru/f2a0bee2" Type="http://schemas.openxmlformats.org/officeDocument/2006/relationships/hyperlink" Id="rId532"/>
    <Relationship TargetMode="External" Target="https://m.edsoo.ru/f2a0b906" Type="http://schemas.openxmlformats.org/officeDocument/2006/relationships/hyperlink" Id="rId533"/>
    <Relationship TargetMode="External" Target="https://m.edsoo.ru/f2a087e2" Type="http://schemas.openxmlformats.org/officeDocument/2006/relationships/hyperlink" Id="rId534"/>
    <Relationship TargetMode="External" Target="https://m.edsoo.ru/f2a08b2a" Type="http://schemas.openxmlformats.org/officeDocument/2006/relationships/hyperlink" Id="rId535"/>
    <Relationship TargetMode="External" Target="https://m.edsoo.ru/f2a097d2" Type="http://schemas.openxmlformats.org/officeDocument/2006/relationships/hyperlink" Id="rId536"/>
    <Relationship TargetMode="External" Target="https://m.edsoo.ru/f2a08986" Type="http://schemas.openxmlformats.org/officeDocument/2006/relationships/hyperlink" Id="rId537"/>
    <Relationship TargetMode="External" Target="https://m.edsoo.ru/f2a08cb0" Type="http://schemas.openxmlformats.org/officeDocument/2006/relationships/hyperlink" Id="rId538"/>
    <Relationship TargetMode="External" Target="https://m.edsoo.ru/f2a09502" Type="http://schemas.openxmlformats.org/officeDocument/2006/relationships/hyperlink" Id="rId539"/>
    <Relationship TargetMode="External" Target="https://m.edsoo.ru/f2a09372" Type="http://schemas.openxmlformats.org/officeDocument/2006/relationships/hyperlink" Id="rId540"/>
    <Relationship TargetMode="External" Target="https://m.edsoo.ru/f2a09674" Type="http://schemas.openxmlformats.org/officeDocument/2006/relationships/hyperlink" Id="rId541"/>
    <Relationship TargetMode="External" Target="https://m.edsoo.ru/f2a0c7c0" Type="http://schemas.openxmlformats.org/officeDocument/2006/relationships/hyperlink" Id="rId542"/>
    <Relationship TargetMode="External" Target="https://m.edsoo.ru/f2a0b1c2" Type="http://schemas.openxmlformats.org/officeDocument/2006/relationships/hyperlink" Id="rId543"/>
    <Relationship TargetMode="External" Target="https://m.edsoo.ru/f2a0b4c4" Type="http://schemas.openxmlformats.org/officeDocument/2006/relationships/hyperlink" Id="rId544"/>
    <Relationship TargetMode="External" Target="https://m.edsoo.ru/f2a0b348" Type="http://schemas.openxmlformats.org/officeDocument/2006/relationships/hyperlink" Id="rId545"/>
    <Relationship TargetMode="External" Target="https://m.edsoo.ru/f2a0aa06" Type="http://schemas.openxmlformats.org/officeDocument/2006/relationships/hyperlink" Id="rId546"/>
    <Relationship TargetMode="External" Target="https://m.edsoo.ru/f2a0c234" Type="http://schemas.openxmlformats.org/officeDocument/2006/relationships/hyperlink" Id="rId547"/>
    <Relationship TargetMode="External" Target="https://m.edsoo.ru/f2a0c11c" Type="http://schemas.openxmlformats.org/officeDocument/2006/relationships/hyperlink" Id="rId548"/>
    <Relationship TargetMode="External" Target="https://m.edsoo.ru/f2a0a902" Type="http://schemas.openxmlformats.org/officeDocument/2006/relationships/hyperlink" Id="rId549"/>
    <Relationship TargetMode="External" Target="https://m.edsoo.ru/f2a0c45a" Type="http://schemas.openxmlformats.org/officeDocument/2006/relationships/hyperlink" Id="rId55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